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471183">
      <w:pPr>
        <w:pageBreakBefore/>
        <w:tabs>
          <w:tab w:val="right" w:pos="9070"/>
        </w:tabs>
        <w:ind w:left="6804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2FD234DC" w:rsidR="009503F4" w:rsidRPr="00377C5D" w:rsidRDefault="00471183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471183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„Sprzątanie pomieszczeń budynku Urzędu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52157E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</w:t>
            </w:r>
            <w:r w:rsidR="00A93146">
              <w:rPr>
                <w:rFonts w:ascii="Arial Narrow" w:hAnsi="Arial Narrow"/>
                <w:b/>
              </w:rPr>
              <w:t xml:space="preserve">, doświadczenie </w:t>
            </w:r>
            <w:r w:rsidR="00A93146" w:rsidRPr="00A93146">
              <w:rPr>
                <w:rFonts w:ascii="Arial Narrow" w:hAnsi="Arial Narrow"/>
                <w:bCs/>
              </w:rPr>
              <w:t>zgodnie z warunkiem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DBD3" w14:textId="77777777" w:rsidR="00743E09" w:rsidRDefault="00743E09">
      <w:r>
        <w:separator/>
      </w:r>
    </w:p>
  </w:endnote>
  <w:endnote w:type="continuationSeparator" w:id="0">
    <w:p w14:paraId="29B1CB53" w14:textId="77777777" w:rsidR="00743E09" w:rsidRDefault="0074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1670" w14:textId="77777777" w:rsidR="00743E09" w:rsidRDefault="00743E09">
      <w:r>
        <w:separator/>
      </w:r>
    </w:p>
  </w:footnote>
  <w:footnote w:type="continuationSeparator" w:id="0">
    <w:p w14:paraId="14D23C2E" w14:textId="77777777" w:rsidR="00743E09" w:rsidRDefault="0074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6011E2B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377C5D">
      <w:rPr>
        <w:rFonts w:ascii="Arial Narrow" w:hAnsi="Arial Narrow" w:cs="Calibri"/>
        <w:bCs/>
        <w:iCs/>
        <w:color w:val="000000"/>
        <w:lang w:eastAsia="zh-CN"/>
      </w:rPr>
      <w:t>4</w:t>
    </w:r>
    <w:r w:rsidR="00471183">
      <w:rPr>
        <w:rFonts w:ascii="Arial Narrow" w:hAnsi="Arial Narrow" w:cs="Calibri"/>
        <w:bCs/>
        <w:iCs/>
        <w:color w:val="000000"/>
        <w:lang w:eastAsia="zh-CN"/>
      </w:rPr>
      <w:t>6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01A9920C" w14:textId="13E6542E" w:rsidR="007F693E" w:rsidRPr="00471183" w:rsidRDefault="00740983" w:rsidP="00471183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="00471183" w:rsidRPr="00A82217">
      <w:rPr>
        <w:rFonts w:ascii="Arial Narrow" w:hAnsi="Arial Narrow"/>
        <w:bCs/>
      </w:rPr>
      <w:t>Sprzątanie pomieszczeń budynku Urzędu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1183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3E09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3146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2021-11-17T14:23:00Z</cp:lastPrinted>
  <dcterms:created xsi:type="dcterms:W3CDTF">2021-11-17T14:23:00Z</dcterms:created>
  <dcterms:modified xsi:type="dcterms:W3CDTF">2021-11-17T14:23:00Z</dcterms:modified>
</cp:coreProperties>
</file>