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4474" w14:textId="61DDF8EB" w:rsidR="00DA509A" w:rsidRPr="00F51FE3" w:rsidRDefault="000B4C54" w:rsidP="000B4C54">
      <w:pPr>
        <w:pageBreakBefore/>
        <w:tabs>
          <w:tab w:val="right" w:pos="9070"/>
        </w:tabs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F51FE3">
        <w:rPr>
          <w:rFonts w:asciiTheme="minorHAnsi" w:hAnsiTheme="minorHAnsi" w:cstheme="minorHAnsi"/>
          <w:bCs/>
        </w:rPr>
        <w:t xml:space="preserve"> </w:t>
      </w:r>
      <w:r w:rsidR="00DA509A" w:rsidRPr="00F51FE3">
        <w:rPr>
          <w:rFonts w:asciiTheme="minorHAnsi" w:hAnsiTheme="minorHAnsi" w:cstheme="minorHAnsi"/>
          <w:bCs/>
        </w:rPr>
        <w:t xml:space="preserve">Załącznik nr </w:t>
      </w:r>
      <w:r w:rsidR="0006519E" w:rsidRPr="00F51FE3">
        <w:rPr>
          <w:rFonts w:asciiTheme="minorHAnsi" w:hAnsiTheme="minorHAnsi" w:cstheme="minorHAnsi"/>
          <w:bCs/>
        </w:rPr>
        <w:t>4</w:t>
      </w:r>
      <w:r w:rsidR="003D6E90" w:rsidRPr="00F51FE3">
        <w:rPr>
          <w:rFonts w:asciiTheme="minorHAnsi" w:hAnsiTheme="minorHAnsi" w:cstheme="minorHAnsi"/>
          <w:bCs/>
        </w:rPr>
        <w:t xml:space="preserve"> do S</w:t>
      </w:r>
      <w:r w:rsidR="0029492E" w:rsidRPr="00F51FE3">
        <w:rPr>
          <w:rFonts w:asciiTheme="minorHAnsi" w:hAnsiTheme="minorHAnsi" w:cstheme="minorHAnsi"/>
          <w:bCs/>
        </w:rPr>
        <w:t>WZ</w:t>
      </w:r>
      <w:r w:rsidR="00DA509A" w:rsidRPr="00F51FE3">
        <w:rPr>
          <w:rFonts w:asciiTheme="minorHAnsi" w:hAnsiTheme="minorHAnsi" w:cstheme="minorHAnsi"/>
          <w:bCs/>
        </w:rPr>
        <w:t xml:space="preserve"> </w:t>
      </w:r>
      <w:r w:rsidR="0000234F" w:rsidRPr="00F51FE3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23464F" w:rsidRDefault="009E1C8A" w:rsidP="0023464F">
      <w:pPr>
        <w:spacing w:before="120"/>
        <w:rPr>
          <w:rFonts w:asciiTheme="minorHAnsi" w:hAnsiTheme="minorHAnsi" w:cstheme="minorHAnsi"/>
        </w:rPr>
      </w:pPr>
      <w:r w:rsidRPr="0006519E">
        <w:rPr>
          <w:rFonts w:asciiTheme="minorHAnsi" w:eastAsia="Batang" w:hAnsiTheme="minorHAnsi" w:cstheme="minorHAnsi"/>
          <w:i/>
        </w:rPr>
        <w:t>(Nazwa i adres Wykonawcy)</w:t>
      </w:r>
    </w:p>
    <w:p w14:paraId="3131FDD8" w14:textId="77777777" w:rsidR="00DA509A" w:rsidRPr="0006519E" w:rsidRDefault="00DA509A" w:rsidP="00DA509A">
      <w:pPr>
        <w:rPr>
          <w:rFonts w:asciiTheme="minorHAnsi" w:hAnsiTheme="minorHAnsi" w:cstheme="minorHAnsi"/>
        </w:rPr>
      </w:pP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7B96C89A" w14:textId="77777777" w:rsidR="00DA509A" w:rsidRPr="0006519E" w:rsidRDefault="00BF3346" w:rsidP="00DA509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519E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29AAFA2" w14:textId="168CBCC4" w:rsidR="003E36DC" w:rsidRPr="0006519E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  <w:lang w:eastAsia="ar-SA"/>
        </w:rPr>
        <w:t>„</w:t>
      </w:r>
      <w:r w:rsidR="0006519E" w:rsidRPr="0006519E">
        <w:rPr>
          <w:rFonts w:ascii="Calibri" w:hAnsi="Calibri" w:cs="Calibri"/>
          <w:b/>
          <w:iCs/>
          <w:sz w:val="28"/>
          <w:szCs w:val="28"/>
          <w:lang w:eastAsia="ar-SA"/>
        </w:rPr>
        <w:t>Pełnienie kompleksowego wielobranżowego nadzoru inwestorskiego</w:t>
      </w:r>
      <w:r w:rsidRPr="0006519E">
        <w:rPr>
          <w:rFonts w:asciiTheme="minorHAnsi" w:hAnsiTheme="minorHAnsi" w:cstheme="minorHAnsi"/>
          <w:b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5ABA467B" w14:textId="0C9690CB" w:rsidR="00DA509A" w:rsidRDefault="006704F1" w:rsidP="00DA509A">
      <w:pPr>
        <w:jc w:val="both"/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</w:rPr>
        <w:t>w</w:t>
      </w:r>
      <w:r w:rsidR="00DA509A" w:rsidRPr="0006519E">
        <w:rPr>
          <w:rFonts w:asciiTheme="minorHAnsi" w:hAnsiTheme="minorHAnsi" w:cstheme="minorHAnsi"/>
        </w:rPr>
        <w:t>ykonałem</w:t>
      </w:r>
      <w:r w:rsidRPr="0006519E">
        <w:rPr>
          <w:rFonts w:asciiTheme="minorHAnsi" w:hAnsiTheme="minorHAnsi" w:cstheme="minorHAnsi"/>
        </w:rPr>
        <w:t xml:space="preserve"> </w:t>
      </w:r>
      <w:r w:rsidR="00DA509A" w:rsidRPr="0006519E">
        <w:rPr>
          <w:rFonts w:asciiTheme="minorHAnsi" w:hAnsiTheme="minorHAnsi" w:cstheme="minorHAnsi"/>
        </w:rPr>
        <w:t xml:space="preserve">(wykonaliśmy) następujące </w:t>
      </w:r>
      <w:r w:rsidR="00722C7C" w:rsidRPr="0006519E">
        <w:rPr>
          <w:rFonts w:asciiTheme="minorHAnsi" w:hAnsiTheme="minorHAnsi" w:cstheme="minorHAnsi"/>
        </w:rPr>
        <w:t>usługi</w:t>
      </w:r>
      <w:r w:rsidR="00DA509A" w:rsidRPr="0006519E">
        <w:rPr>
          <w:rFonts w:asciiTheme="minorHAnsi" w:hAnsiTheme="minorHAnsi" w:cstheme="minorHAnsi"/>
        </w:rPr>
        <w:t>:</w:t>
      </w:r>
    </w:p>
    <w:p w14:paraId="0FE9DA60" w14:textId="77777777" w:rsidR="0006519E" w:rsidRPr="0006519E" w:rsidRDefault="0006519E" w:rsidP="00DA509A">
      <w:pPr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985"/>
        <w:gridCol w:w="1299"/>
        <w:gridCol w:w="1394"/>
        <w:gridCol w:w="1559"/>
      </w:tblGrid>
      <w:tr w:rsidR="00791CDB" w:rsidRPr="0006519E" w14:paraId="6C23505A" w14:textId="77777777" w:rsidTr="0006519E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2EB51A" w14:textId="77777777" w:rsidR="00791CDB" w:rsidRPr="0006519E" w:rsidRDefault="00791CDB" w:rsidP="00BF3346">
            <w:pPr>
              <w:jc w:val="center"/>
              <w:rPr>
                <w:rFonts w:ascii="Arial" w:hAnsi="Arial" w:cs="Arial"/>
              </w:rPr>
            </w:pPr>
            <w:r w:rsidRPr="0006519E">
              <w:rPr>
                <w:rFonts w:ascii="Arial Narrow" w:hAnsi="Arial Narrow" w:cs="Arial"/>
              </w:rPr>
              <w:t>L.p</w:t>
            </w:r>
            <w:r w:rsidRPr="0006519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666D0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O</w:t>
            </w:r>
            <w:r w:rsidR="00BF3346" w:rsidRPr="0006519E">
              <w:rPr>
                <w:rFonts w:ascii="Arial Narrow" w:hAnsi="Arial Narrow" w:cs="Arial"/>
              </w:rPr>
              <w:t>kreślenie nazwy nadzorowanej inwestycji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2EE2A" w14:textId="721569B9" w:rsidR="00791CDB" w:rsidRPr="0006519E" w:rsidRDefault="00791CDB" w:rsidP="004E3CB2">
            <w:pPr>
              <w:ind w:left="-70" w:right="-70"/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 xml:space="preserve">Wartość w PLN </w:t>
            </w:r>
            <w:r w:rsidR="007F3AE6" w:rsidRPr="0006519E">
              <w:rPr>
                <w:rFonts w:ascii="Arial Narrow" w:hAnsi="Arial Narrow" w:cs="Arial"/>
              </w:rPr>
              <w:t>nadzorowanej inwestycji</w:t>
            </w:r>
            <w:r w:rsidR="00366F45" w:rsidRPr="0006519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77885D" w14:textId="77777777" w:rsidR="00791CDB" w:rsidRPr="0006519E" w:rsidRDefault="00BF3346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Z</w:t>
            </w:r>
            <w:r w:rsidR="00791CDB" w:rsidRPr="0006519E">
              <w:rPr>
                <w:rFonts w:ascii="Arial Narrow" w:hAnsi="Arial Narrow" w:cs="Arial"/>
              </w:rPr>
              <w:t xml:space="preserve">akres usługi </w:t>
            </w:r>
            <w:r w:rsidR="006704F1" w:rsidRPr="0006519E">
              <w:rPr>
                <w:rFonts w:ascii="Arial Narrow" w:hAnsi="Arial Narrow" w:cs="Arial"/>
              </w:rPr>
              <w:t>opisany w postawionym warunku (</w:t>
            </w:r>
            <w:r w:rsidR="00791CDB" w:rsidRPr="0006519E">
              <w:rPr>
                <w:rFonts w:ascii="Arial Narrow" w:hAnsi="Arial Narrow" w:cs="Arial"/>
              </w:rPr>
              <w:t>należy opisać wymagany zakres</w:t>
            </w:r>
            <w:r w:rsidR="006704F1" w:rsidRPr="0006519E">
              <w:rPr>
                <w:rFonts w:ascii="Arial Narrow" w:hAnsi="Arial Narrow" w:cs="Arial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4016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Data wykonania -</w:t>
            </w:r>
          </w:p>
          <w:p w14:paraId="77225FD5" w14:textId="77777777" w:rsidR="00791CDB" w:rsidRPr="0006519E" w:rsidRDefault="00791CDB" w:rsidP="00BF3346">
            <w:pPr>
              <w:pStyle w:val="Tekstkomentarza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19E">
              <w:rPr>
                <w:rFonts w:ascii="Arial Narrow" w:hAnsi="Arial Narrow" w:cs="Arial"/>
                <w:sz w:val="24"/>
                <w:szCs w:val="24"/>
              </w:rPr>
              <w:t>zakończenie (data)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7865" w14:textId="77777777" w:rsidR="00791CDB" w:rsidRPr="0006519E" w:rsidRDefault="00791CDB" w:rsidP="006704F1">
            <w:pPr>
              <w:ind w:left="-93" w:right="-70"/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Zleceniodawca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AB02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Doświadczenie własne /oddane do dyspozycji</w:t>
            </w:r>
          </w:p>
        </w:tc>
      </w:tr>
      <w:tr w:rsidR="00791CDB" w:rsidRPr="0006519E" w14:paraId="6F06DCC8" w14:textId="77777777" w:rsidTr="0006519E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E8ACD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A8ED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4664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9504E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1AA26B" w14:textId="77777777" w:rsidR="00791CDB" w:rsidRPr="0006519E" w:rsidRDefault="00791CDB" w:rsidP="00296223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5B3CC" w14:textId="77777777" w:rsidR="00791CDB" w:rsidRPr="0006519E" w:rsidRDefault="007F3AE6" w:rsidP="00296223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F532F" w14:textId="77777777" w:rsidR="00791CDB" w:rsidRPr="0006519E" w:rsidRDefault="007F3AE6" w:rsidP="004538F2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C43C6" w:rsidRPr="0006519E" w14:paraId="38BC7C73" w14:textId="77777777" w:rsidTr="0006519E">
        <w:trPr>
          <w:cantSplit/>
          <w:trHeight w:val="40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550D306" w14:textId="0054D622" w:rsidR="003C43C6" w:rsidRPr="0006519E" w:rsidRDefault="003C43C6" w:rsidP="00721966">
            <w:pPr>
              <w:rPr>
                <w:rFonts w:asciiTheme="minorHAnsi" w:hAnsiTheme="minorHAnsi" w:cstheme="minorHAnsi"/>
                <w:b/>
              </w:rPr>
            </w:pPr>
            <w:r w:rsidRPr="0006519E">
              <w:rPr>
                <w:rFonts w:asciiTheme="minorHAnsi" w:hAnsiTheme="minorHAnsi" w:cstheme="minorHAnsi"/>
                <w:b/>
                <w:lang w:eastAsia="ar-SA"/>
              </w:rPr>
              <w:t xml:space="preserve">Dla Zadania 1 </w:t>
            </w:r>
            <w:r w:rsidR="0006519E">
              <w:rPr>
                <w:rFonts w:asciiTheme="minorHAnsi" w:hAnsiTheme="minorHAnsi" w:cstheme="minorHAnsi"/>
                <w:b/>
                <w:lang w:eastAsia="ar-SA"/>
              </w:rPr>
              <w:t xml:space="preserve"> (Część I) </w:t>
            </w:r>
            <w:r w:rsidRPr="0006519E">
              <w:rPr>
                <w:rFonts w:asciiTheme="minorHAnsi" w:hAnsiTheme="minorHAnsi" w:cstheme="minorHAnsi"/>
                <w:b/>
                <w:lang w:eastAsia="ar-SA"/>
              </w:rPr>
              <w:t>-  „</w:t>
            </w:r>
            <w:r w:rsidR="0006519E" w:rsidRPr="0006519E">
              <w:rPr>
                <w:rFonts w:ascii="Calibri" w:hAnsi="Calibri" w:cs="Calibri"/>
                <w:b/>
                <w:bCs/>
                <w:iCs/>
                <w:lang w:eastAsia="x-none"/>
              </w:rPr>
              <w:t>Przebudowa wraz z rozbudową sali gimnastycznej przy Szkole Podstawowej w Michałowicach</w:t>
            </w:r>
            <w:r w:rsidRPr="0006519E">
              <w:rPr>
                <w:rFonts w:asciiTheme="minorHAnsi" w:hAnsiTheme="minorHAnsi" w:cstheme="minorHAnsi"/>
                <w:b/>
                <w:lang w:eastAsia="ar-SA"/>
              </w:rPr>
              <w:t>”</w:t>
            </w:r>
          </w:p>
        </w:tc>
      </w:tr>
      <w:tr w:rsidR="00B10D10" w:rsidRPr="0006519E" w14:paraId="02092DAD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F179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4D67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2A9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5885" w14:textId="62AA1A7F" w:rsidR="00B10D10" w:rsidRPr="0006519E" w:rsidRDefault="00B10D10" w:rsidP="00BA77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4973E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B16D1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71BFA" w14:textId="77777777" w:rsidR="00B10D10" w:rsidRPr="0006519E" w:rsidRDefault="00B10D10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  <w:tr w:rsidR="00B10D10" w:rsidRPr="0006519E" w14:paraId="71502F46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9EFE2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8720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8ED2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3F0F8" w14:textId="32C755A0" w:rsidR="00B10D10" w:rsidRPr="0006519E" w:rsidRDefault="00B10D10" w:rsidP="00C35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03C7B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CDAD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3CDEF" w14:textId="77777777" w:rsidR="00B10D10" w:rsidRPr="0006519E" w:rsidRDefault="00B10D10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  <w:tr w:rsidR="00B10D10" w:rsidRPr="0006519E" w14:paraId="617D0100" w14:textId="77777777" w:rsidTr="0006519E">
        <w:trPr>
          <w:cantSplit/>
          <w:trHeight w:val="43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52735DA" w14:textId="77777777" w:rsidR="0023464F" w:rsidRDefault="003C43C6" w:rsidP="00721966">
            <w:pPr>
              <w:rPr>
                <w:rFonts w:ascii="Calibri" w:hAnsi="Calibri" w:cs="Calibri"/>
                <w:b/>
                <w:bCs/>
                <w:iCs/>
                <w:lang w:eastAsia="x-none"/>
              </w:rPr>
            </w:pPr>
            <w:r w:rsidRPr="0006519E">
              <w:rPr>
                <w:rFonts w:asciiTheme="minorHAnsi" w:hAnsiTheme="minorHAnsi" w:cstheme="minorHAnsi"/>
                <w:b/>
                <w:lang w:eastAsia="ar-SA"/>
              </w:rPr>
              <w:t xml:space="preserve">Dla Zadania 2 </w:t>
            </w:r>
            <w:r w:rsidR="0006519E">
              <w:rPr>
                <w:rFonts w:asciiTheme="minorHAnsi" w:hAnsiTheme="minorHAnsi" w:cstheme="minorHAnsi"/>
                <w:b/>
                <w:lang w:eastAsia="ar-SA"/>
              </w:rPr>
              <w:t xml:space="preserve"> (Część II) </w:t>
            </w:r>
            <w:r w:rsidRPr="0006519E">
              <w:rPr>
                <w:rFonts w:asciiTheme="minorHAnsi" w:hAnsiTheme="minorHAnsi" w:cstheme="minorHAnsi"/>
                <w:b/>
                <w:lang w:eastAsia="ar-SA"/>
              </w:rPr>
              <w:t>-  „</w:t>
            </w:r>
            <w:r w:rsidR="0006519E" w:rsidRPr="0006519E">
              <w:rPr>
                <w:rFonts w:ascii="Calibri" w:hAnsi="Calibri" w:cs="Calibri"/>
                <w:b/>
                <w:bCs/>
                <w:iCs/>
                <w:lang w:eastAsia="x-none"/>
              </w:rPr>
              <w:t xml:space="preserve">Termomodernizacja Szkoły Podstawowej im. Jana Pawła II </w:t>
            </w:r>
          </w:p>
          <w:p w14:paraId="2A92EC39" w14:textId="668EF3AE" w:rsidR="00B10D10" w:rsidRPr="0006519E" w:rsidRDefault="0006519E" w:rsidP="00721966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06519E">
              <w:rPr>
                <w:rFonts w:ascii="Calibri" w:hAnsi="Calibri" w:cs="Calibri"/>
                <w:b/>
                <w:bCs/>
                <w:iCs/>
                <w:lang w:eastAsia="x-none"/>
              </w:rPr>
              <w:t>w Michałowicach</w:t>
            </w:r>
            <w:r w:rsidR="003C43C6" w:rsidRPr="0006519E">
              <w:rPr>
                <w:rFonts w:asciiTheme="minorHAnsi" w:hAnsiTheme="minorHAnsi" w:cstheme="minorHAnsi"/>
                <w:b/>
                <w:lang w:eastAsia="ar-SA"/>
              </w:rPr>
              <w:t xml:space="preserve">” </w:t>
            </w:r>
          </w:p>
        </w:tc>
      </w:tr>
      <w:tr w:rsidR="004E3CB2" w:rsidRPr="0006519E" w14:paraId="651E2F29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C42FB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1.</w:t>
            </w:r>
          </w:p>
          <w:p w14:paraId="6CC252D3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58F8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06BA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8BEF3" w14:textId="242CACA6" w:rsidR="004F238E" w:rsidRPr="0006519E" w:rsidRDefault="004F238E" w:rsidP="009D3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3EA7" w14:textId="77777777" w:rsidR="004E3CB2" w:rsidRPr="0006519E" w:rsidRDefault="004E3CB2" w:rsidP="003C43C6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A665C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59B29" w14:textId="77777777" w:rsidR="004E3CB2" w:rsidRPr="0006519E" w:rsidRDefault="004E3CB2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  <w:tr w:rsidR="004E3CB2" w:rsidRPr="0006519E" w14:paraId="65D80781" w14:textId="77777777" w:rsidTr="0006519E">
        <w:trPr>
          <w:cantSplit/>
          <w:trHeight w:val="131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042BBC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2.</w:t>
            </w:r>
          </w:p>
          <w:p w14:paraId="050E9E19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CD8C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2AA3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4D5A39" w14:textId="60E827C1" w:rsidR="004E3CB2" w:rsidRPr="0006519E" w:rsidRDefault="004E3CB2" w:rsidP="00376D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2096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6DF933" w14:textId="77777777" w:rsidR="004E3CB2" w:rsidRPr="0006519E" w:rsidRDefault="004E3CB2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E0A26" w14:textId="77777777" w:rsidR="004E3CB2" w:rsidRPr="0006519E" w:rsidRDefault="004E3CB2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</w:tbl>
    <w:p w14:paraId="22CD3800" w14:textId="77777777" w:rsidR="0006519E" w:rsidRDefault="0006519E">
      <w:r>
        <w:br w:type="page"/>
      </w: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985"/>
        <w:gridCol w:w="1299"/>
        <w:gridCol w:w="1394"/>
        <w:gridCol w:w="1559"/>
      </w:tblGrid>
      <w:tr w:rsidR="0006519E" w:rsidRPr="0006519E" w14:paraId="54EF61C1" w14:textId="77777777" w:rsidTr="0006519E">
        <w:trPr>
          <w:cantSplit/>
          <w:trHeight w:val="54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7114C" w14:textId="11EB6328" w:rsidR="0006519E" w:rsidRPr="0006519E" w:rsidRDefault="0006519E" w:rsidP="00721966">
            <w:pPr>
              <w:rPr>
                <w:rFonts w:ascii="Arial Narrow" w:hAnsi="Arial Narrow" w:cstheme="minorHAnsi"/>
              </w:rPr>
            </w:pPr>
            <w:r w:rsidRPr="0006519E">
              <w:rPr>
                <w:rFonts w:ascii="Calibri" w:hAnsi="Calibri" w:cs="Calibri"/>
                <w:b/>
                <w:lang w:eastAsia="ar-SA"/>
              </w:rPr>
              <w:lastRenderedPageBreak/>
              <w:t xml:space="preserve">Dla Zadania </w:t>
            </w:r>
            <w:r>
              <w:rPr>
                <w:rFonts w:ascii="Calibri" w:hAnsi="Calibri" w:cs="Calibri"/>
                <w:b/>
                <w:lang w:eastAsia="ar-SA"/>
              </w:rPr>
              <w:t>3</w:t>
            </w:r>
            <w:r w:rsidRPr="0006519E">
              <w:rPr>
                <w:rFonts w:ascii="Calibri" w:hAnsi="Calibri" w:cs="Calibri"/>
                <w:b/>
                <w:lang w:eastAsia="ar-SA"/>
              </w:rPr>
              <w:t xml:space="preserve">  (Część I</w:t>
            </w:r>
            <w:r>
              <w:rPr>
                <w:rFonts w:ascii="Calibri" w:hAnsi="Calibri" w:cs="Calibri"/>
                <w:b/>
                <w:lang w:eastAsia="ar-SA"/>
              </w:rPr>
              <w:t>I</w:t>
            </w:r>
            <w:r w:rsidRPr="0006519E">
              <w:rPr>
                <w:rFonts w:ascii="Calibri" w:hAnsi="Calibri" w:cs="Calibri"/>
                <w:b/>
                <w:lang w:eastAsia="ar-SA"/>
              </w:rPr>
              <w:t xml:space="preserve">I) -  </w:t>
            </w:r>
            <w:r w:rsidR="00721966">
              <w:rPr>
                <w:rFonts w:ascii="Calibri" w:hAnsi="Calibri" w:cs="Calibri"/>
                <w:b/>
                <w:lang w:eastAsia="ar-SA"/>
              </w:rPr>
              <w:t>„</w:t>
            </w:r>
            <w:r w:rsidRPr="0006519E">
              <w:rPr>
                <w:rFonts w:ascii="Calibri" w:hAnsi="Calibri" w:cs="Calibri"/>
                <w:b/>
                <w:bCs/>
                <w:iCs/>
                <w:lang w:eastAsia="x-none"/>
              </w:rPr>
              <w:t>Modernizacja szkoły w Nowej Wsi</w:t>
            </w:r>
            <w:r w:rsidR="00721966">
              <w:rPr>
                <w:rFonts w:ascii="Calibri" w:hAnsi="Calibri" w:cs="Calibri"/>
                <w:b/>
                <w:bCs/>
                <w:iCs/>
                <w:lang w:eastAsia="x-none"/>
              </w:rPr>
              <w:t>”</w:t>
            </w:r>
          </w:p>
        </w:tc>
      </w:tr>
      <w:tr w:rsidR="0006519E" w:rsidRPr="0006519E" w14:paraId="473C5CC2" w14:textId="77777777" w:rsidTr="0006519E">
        <w:trPr>
          <w:cantSplit/>
          <w:trHeight w:val="131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9226B" w14:textId="004BA519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6519E">
              <w:rPr>
                <w:rFonts w:asciiTheme="minorHAnsi" w:hAnsiTheme="minorHAnsi" w:cstheme="minorHAnsi"/>
              </w:rPr>
              <w:t>.</w:t>
            </w:r>
          </w:p>
          <w:p w14:paraId="0E5A985A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5CA2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8592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2042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C653C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47FCC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77627" w14:textId="6DAA2029" w:rsidR="0006519E" w:rsidRPr="0006519E" w:rsidRDefault="0006519E" w:rsidP="0006519E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  <w:tr w:rsidR="0006519E" w:rsidRPr="0006519E" w14:paraId="5475B3C2" w14:textId="77777777" w:rsidTr="0006519E">
        <w:trPr>
          <w:cantSplit/>
          <w:trHeight w:val="131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35E83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2.</w:t>
            </w:r>
          </w:p>
          <w:p w14:paraId="676D4211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6568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41D0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8AC24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0CA47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CE088" w14:textId="77777777" w:rsidR="0006519E" w:rsidRPr="0006519E" w:rsidRDefault="0006519E" w:rsidP="00065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E99F9" w14:textId="5B4DB2A9" w:rsidR="0006519E" w:rsidRPr="0006519E" w:rsidRDefault="0006519E" w:rsidP="0006519E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</w:tbl>
    <w:p w14:paraId="2BA4C671" w14:textId="77777777" w:rsidR="001E319E" w:rsidRPr="0006519E" w:rsidRDefault="001E319E" w:rsidP="00853712">
      <w:pPr>
        <w:jc w:val="both"/>
        <w:outlineLvl w:val="0"/>
        <w:rPr>
          <w:rFonts w:asciiTheme="minorHAnsi" w:hAnsiTheme="minorHAnsi" w:cstheme="minorHAnsi"/>
          <w:b/>
        </w:rPr>
      </w:pPr>
    </w:p>
    <w:p w14:paraId="6B5DAA13" w14:textId="77777777" w:rsidR="00853712" w:rsidRPr="0006519E" w:rsidRDefault="00853712" w:rsidP="00853712">
      <w:pPr>
        <w:jc w:val="center"/>
        <w:outlineLvl w:val="0"/>
        <w:rPr>
          <w:rFonts w:asciiTheme="minorHAnsi" w:hAnsiTheme="minorHAnsi" w:cstheme="minorHAnsi"/>
          <w:b/>
        </w:rPr>
      </w:pPr>
    </w:p>
    <w:p w14:paraId="0352909E" w14:textId="77777777" w:rsidR="00DA509A" w:rsidRPr="0006519E" w:rsidRDefault="00DA509A" w:rsidP="00DA509A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*niepotrzebne skreślić</w:t>
      </w:r>
    </w:p>
    <w:p w14:paraId="1182BEAA" w14:textId="77777777" w:rsidR="00BF3346" w:rsidRPr="0006519E" w:rsidRDefault="00BF3346" w:rsidP="00DA509A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5FD93B40" w14:textId="26581F3B" w:rsidR="00BF3346" w:rsidRPr="0006519E" w:rsidRDefault="0006519E" w:rsidP="00DA509A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689DDE2F" w14:textId="5B2F290A" w:rsidR="00721966" w:rsidRDefault="00721966" w:rsidP="00721966">
      <w:pPr>
        <w:ind w:left="5245" w:right="39"/>
        <w:jc w:val="center"/>
        <w:outlineLvl w:val="0"/>
        <w:rPr>
          <w:rFonts w:asciiTheme="minorHAnsi" w:hAnsiTheme="minorHAnsi" w:cstheme="minorHAnsi"/>
        </w:rPr>
      </w:pPr>
    </w:p>
    <w:p w14:paraId="2BC2FFA3" w14:textId="18AE0FB9" w:rsidR="00DA509A" w:rsidRPr="0006519E" w:rsidRDefault="00DA509A" w:rsidP="00721966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.........................................................</w:t>
      </w:r>
    </w:p>
    <w:p w14:paraId="475DCE2A" w14:textId="2DAD24CB" w:rsidR="00721966" w:rsidRPr="00721966" w:rsidRDefault="00721966" w:rsidP="0023464F">
      <w:pPr>
        <w:pStyle w:val="Bezodstpw"/>
        <w:ind w:left="4111"/>
        <w:rPr>
          <w:rFonts w:ascii="Arial Narrow" w:hAnsi="Arial Narrow"/>
          <w:kern w:val="144"/>
          <w:lang w:eastAsia="en-US"/>
        </w:rPr>
      </w:pPr>
      <w:bookmarkStart w:id="0" w:name="_Hlk37101914"/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</w:p>
    <w:bookmarkEnd w:id="0"/>
    <w:p w14:paraId="0F3C9DE8" w14:textId="59D2A686" w:rsidR="00DA509A" w:rsidRPr="0006519E" w:rsidRDefault="00DA509A" w:rsidP="00721966">
      <w:pPr>
        <w:ind w:right="39"/>
        <w:jc w:val="center"/>
        <w:outlineLvl w:val="0"/>
        <w:rPr>
          <w:rFonts w:asciiTheme="minorHAnsi" w:hAnsiTheme="minorHAnsi" w:cstheme="minorHAnsi"/>
          <w:b/>
          <w:vertAlign w:val="superscript"/>
        </w:rPr>
      </w:pPr>
    </w:p>
    <w:sectPr w:rsidR="00DA509A" w:rsidRPr="0006519E" w:rsidSect="0051032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B7A8" w14:textId="77777777" w:rsidR="008F6D5B" w:rsidRDefault="008F6D5B">
      <w:r>
        <w:separator/>
      </w:r>
    </w:p>
  </w:endnote>
  <w:endnote w:type="continuationSeparator" w:id="0">
    <w:p w14:paraId="01340C3D" w14:textId="77777777" w:rsidR="008F6D5B" w:rsidRDefault="008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EEF1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F55F" w14:textId="5C82129A" w:rsidR="00AE02C5" w:rsidRDefault="0023464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7991" w14:textId="77777777" w:rsidR="008F6D5B" w:rsidRDefault="008F6D5B">
      <w:r>
        <w:separator/>
      </w:r>
    </w:p>
  </w:footnote>
  <w:footnote w:type="continuationSeparator" w:id="0">
    <w:p w14:paraId="10B129B2" w14:textId="77777777" w:rsidR="008F6D5B" w:rsidRDefault="008F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8D19" w14:textId="77777777" w:rsidR="0006519E" w:rsidRPr="0006519E" w:rsidRDefault="0006519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1.1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16ECCEC7" w:rsidR="00E36068" w:rsidRPr="0006519E" w:rsidRDefault="0006519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Pr="0006519E">
      <w:rPr>
        <w:rFonts w:asciiTheme="minorHAnsi" w:hAnsiTheme="minorHAnsi" w:cstheme="minorHAnsi"/>
        <w:bCs/>
        <w:iCs/>
        <w:lang w:val="pl-PL" w:eastAsia="ar-SA"/>
      </w:rPr>
      <w:t>Pełnienie kompleksowego wielobranżowego nadzoru inwestorskiego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FE3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k.niedzwiecka@ms.michalowice.pl</cp:lastModifiedBy>
  <cp:revision>4</cp:revision>
  <cp:lastPrinted>2021-02-11T13:22:00Z</cp:lastPrinted>
  <dcterms:created xsi:type="dcterms:W3CDTF">2021-03-09T15:30:00Z</dcterms:created>
  <dcterms:modified xsi:type="dcterms:W3CDTF">2021-03-10T12:09:00Z</dcterms:modified>
</cp:coreProperties>
</file>