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9AAFA2" w14:textId="168CBCC4" w:rsidR="003E36DC" w:rsidRPr="0006519E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  <w:lang w:eastAsia="ar-SA"/>
        </w:rPr>
        <w:t>„</w:t>
      </w:r>
      <w:r w:rsidR="0006519E" w:rsidRPr="0006519E">
        <w:rPr>
          <w:rFonts w:ascii="Calibri" w:hAnsi="Calibri" w:cs="Calibri"/>
          <w:b/>
          <w:iCs/>
          <w:sz w:val="28"/>
          <w:szCs w:val="28"/>
          <w:lang w:eastAsia="ar-SA"/>
        </w:rPr>
        <w:t>Pełnienie kompleksowego wielobranżowego nadzoru inwestorskiego</w:t>
      </w:r>
      <w:r w:rsidRPr="0006519E">
        <w:rPr>
          <w:rFonts w:asciiTheme="minorHAnsi" w:hAnsiTheme="minorHAnsi" w:cstheme="minorHAnsi"/>
          <w:b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2E24F4" w:rsidRDefault="002E24F4" w:rsidP="00DA50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8"/>
          <w:szCs w:val="28"/>
        </w:rPr>
        <w:t>w</w:t>
      </w:r>
      <w:r w:rsidRPr="002E24F4">
        <w:rPr>
          <w:rFonts w:asciiTheme="minorHAnsi" w:hAnsiTheme="minorHAnsi" w:cstheme="minorHAnsi"/>
          <w:bCs/>
          <w:sz w:val="28"/>
          <w:szCs w:val="28"/>
        </w:rPr>
        <w:t xml:space="preserve">ymienione poniżej </w:t>
      </w:r>
      <w:r w:rsidRPr="002E24F4">
        <w:rPr>
          <w:rFonts w:asciiTheme="minorHAnsi" w:hAnsiTheme="minorHAnsi" w:cstheme="minorHAnsi"/>
          <w:b/>
          <w:sz w:val="28"/>
          <w:szCs w:val="28"/>
        </w:rPr>
        <w:t>Osoby będą uczestniczyć</w:t>
      </w:r>
      <w:r w:rsidRPr="002E24F4">
        <w:rPr>
          <w:rFonts w:asciiTheme="minorHAnsi" w:hAnsiTheme="minorHAnsi" w:cstheme="minorHAnsi"/>
          <w:bCs/>
          <w:sz w:val="28"/>
          <w:szCs w:val="28"/>
        </w:rPr>
        <w:t xml:space="preserve"> w wykonywaniu </w:t>
      </w:r>
      <w:r>
        <w:rPr>
          <w:rFonts w:asciiTheme="minorHAnsi" w:hAnsiTheme="minorHAnsi" w:cstheme="minorHAnsi"/>
          <w:bCs/>
          <w:sz w:val="28"/>
          <w:szCs w:val="28"/>
        </w:rPr>
        <w:t xml:space="preserve">ww. </w:t>
      </w:r>
      <w:r w:rsidRPr="002E24F4">
        <w:rPr>
          <w:rFonts w:asciiTheme="minorHAnsi" w:hAnsiTheme="minorHAnsi" w:cstheme="minorHAnsi"/>
          <w:bCs/>
          <w:sz w:val="28"/>
          <w:szCs w:val="28"/>
        </w:rPr>
        <w:t>zamówienia</w:t>
      </w:r>
      <w:r>
        <w:rPr>
          <w:rFonts w:asciiTheme="minorHAnsi" w:hAnsiTheme="minorHAnsi" w:cstheme="minorHAnsi"/>
          <w:bCs/>
          <w:sz w:val="28"/>
          <w:szCs w:val="28"/>
        </w:rPr>
        <w:t>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683FCDD2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>Kwalifikacje zawodowe tj.</w:t>
            </w:r>
          </w:p>
          <w:p w14:paraId="72C7DCCF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>rodzaj i numer uprawnień budowlanych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E11F6C5" w14:textId="77777777" w:rsidTr="007F693E">
        <w:trPr>
          <w:trHeight w:val="942"/>
        </w:trPr>
        <w:tc>
          <w:tcPr>
            <w:tcW w:w="1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AEA" w14:textId="11701D57" w:rsidR="002E24F4" w:rsidRPr="00655043" w:rsidRDefault="002E24F4" w:rsidP="007F693E">
            <w:pPr>
              <w:shd w:val="clear" w:color="auto" w:fill="A6A6A6"/>
              <w:ind w:right="-315"/>
              <w:jc w:val="center"/>
              <w:rPr>
                <w:rFonts w:asciiTheme="minorHAnsi" w:hAnsiTheme="minorHAnsi" w:cstheme="minorHAnsi"/>
                <w:b/>
                <w:bCs/>
                <w:iCs/>
                <w:lang w:bidi="pl-PL"/>
              </w:rPr>
            </w:pPr>
            <w:r w:rsidRPr="00655043">
              <w:rPr>
                <w:rFonts w:asciiTheme="minorHAnsi" w:hAnsiTheme="minorHAnsi" w:cstheme="minorHAnsi"/>
                <w:b/>
                <w:bCs/>
              </w:rPr>
              <w:t xml:space="preserve">Dla Zadania 1 -  </w:t>
            </w:r>
            <w:r w:rsidRPr="00655043">
              <w:rPr>
                <w:rFonts w:asciiTheme="minorHAnsi" w:hAnsiTheme="minorHAnsi" w:cstheme="minorHAnsi"/>
                <w:b/>
                <w:bCs/>
                <w:iCs/>
                <w:lang w:bidi="pl-PL"/>
              </w:rPr>
              <w:t>„</w:t>
            </w:r>
            <w:r w:rsidR="00655043" w:rsidRPr="00655043">
              <w:rPr>
                <w:rFonts w:asciiTheme="minorHAnsi" w:hAnsiTheme="minorHAnsi" w:cstheme="minorHAnsi"/>
                <w:b/>
                <w:bCs/>
                <w:iCs/>
                <w:lang w:eastAsia="x-none"/>
              </w:rPr>
              <w:t>Przebudowa wraz z rozbudową sali gimnastycznej przy Szkole Podstawowej w Michałowicach</w:t>
            </w:r>
            <w:r w:rsidRPr="00655043">
              <w:rPr>
                <w:rFonts w:asciiTheme="minorHAnsi" w:hAnsiTheme="minorHAnsi" w:cstheme="minorHAnsi"/>
                <w:b/>
                <w:bCs/>
                <w:iCs/>
                <w:lang w:bidi="pl-PL"/>
              </w:rPr>
              <w:t xml:space="preserve">” </w:t>
            </w:r>
          </w:p>
          <w:p w14:paraId="3DA1AA60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E24F4" w:rsidRPr="00A705E2" w14:paraId="72DFDF8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D27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66241B2C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6F69">
              <w:rPr>
                <w:rFonts w:ascii="Arial Narrow" w:hAnsi="Arial Narrow" w:cstheme="minorHAnsi"/>
                <w:b/>
                <w:bCs/>
              </w:rPr>
              <w:t xml:space="preserve">Koordynator czynności Inspektorów nadzoru inwestorskiego na </w:t>
            </w:r>
            <w:r w:rsidRPr="00916F69">
              <w:rPr>
                <w:rFonts w:ascii="Arial Narrow" w:hAnsi="Arial Narrow" w:cstheme="minorHAnsi"/>
                <w:b/>
                <w:bCs/>
              </w:rPr>
              <w:lastRenderedPageBreak/>
              <w:t>budowie / Inspektor nadzoru inwestorskiego w</w:t>
            </w:r>
            <w:r w:rsidR="00916F69">
              <w:rPr>
                <w:rFonts w:ascii="Arial Narrow" w:hAnsi="Arial Narrow" w:cstheme="minorHAnsi"/>
                <w:b/>
                <w:bCs/>
              </w:rPr>
              <w:t> </w:t>
            </w:r>
            <w:r w:rsidRPr="00916F69">
              <w:rPr>
                <w:rFonts w:ascii="Arial Narrow" w:hAnsi="Arial Narrow" w:cstheme="minorHAnsi"/>
                <w:b/>
                <w:bCs/>
              </w:rPr>
              <w:t>specjalności</w:t>
            </w:r>
            <w:r w:rsidRPr="00916F6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Pr="00916F69">
              <w:rPr>
                <w:rFonts w:ascii="Arial Narrow" w:hAnsi="Arial Narrow" w:cstheme="minorHAnsi"/>
                <w:b/>
                <w:bCs/>
              </w:rPr>
              <w:t>konstrukcyjno – budowlanej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5FC" w14:textId="4F77B4B5" w:rsidR="002E24F4" w:rsidRPr="00916F69" w:rsidRDefault="002E24F4" w:rsidP="007F693E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916F69">
              <w:rPr>
                <w:rFonts w:ascii="Arial Narrow" w:hAnsi="Arial Narrow"/>
                <w:b/>
              </w:rPr>
              <w:lastRenderedPageBreak/>
              <w:t xml:space="preserve">Uprawnienia budowlane w specjalności </w:t>
            </w:r>
            <w:r w:rsidRPr="00916F69">
              <w:rPr>
                <w:rFonts w:ascii="Arial Narrow" w:hAnsi="Arial Narrow" w:cs="Arial"/>
                <w:b/>
              </w:rPr>
              <w:t xml:space="preserve">konstrukcyjno-budowalnej </w:t>
            </w:r>
            <w:r w:rsidRPr="00916F69">
              <w:rPr>
                <w:rFonts w:ascii="Arial Narrow" w:hAnsi="Arial Narrow" w:cs="Arial"/>
                <w:bCs/>
              </w:rPr>
              <w:t xml:space="preserve">oraz </w:t>
            </w:r>
            <w:r w:rsidRPr="00916F69">
              <w:rPr>
                <w:rFonts w:ascii="Arial Narrow" w:hAnsi="Arial Narrow"/>
                <w:bCs/>
              </w:rPr>
              <w:t xml:space="preserve">posiada </w:t>
            </w:r>
            <w:r w:rsidRPr="00916F69">
              <w:rPr>
                <w:rFonts w:ascii="Arial Narrow" w:hAnsi="Arial Narrow"/>
                <w:b/>
              </w:rPr>
              <w:t xml:space="preserve">doświadczenie w zarządzeniu wielobranżowym zespołem inspektorów nadzoru na ………. </w:t>
            </w:r>
            <w:r w:rsidRPr="00916F69">
              <w:rPr>
                <w:rFonts w:ascii="Arial Narrow" w:hAnsi="Arial Narrow"/>
                <w:bCs/>
              </w:rPr>
              <w:t>zakończonej/</w:t>
            </w:r>
            <w:proofErr w:type="spellStart"/>
            <w:r w:rsidRPr="00916F69">
              <w:rPr>
                <w:rFonts w:ascii="Arial Narrow" w:hAnsi="Arial Narrow"/>
                <w:bCs/>
              </w:rPr>
              <w:t>ych</w:t>
            </w:r>
            <w:proofErr w:type="spellEnd"/>
            <w:r w:rsidRPr="00916F69">
              <w:rPr>
                <w:rFonts w:ascii="Arial Narrow" w:hAnsi="Arial Narrow"/>
                <w:bCs/>
              </w:rPr>
              <w:t xml:space="preserve"> inwestycji/inwestycjach </w:t>
            </w:r>
            <w:r w:rsidRPr="00916F69">
              <w:rPr>
                <w:rFonts w:ascii="Arial Narrow" w:hAnsi="Arial Narrow" w:cs="Arial"/>
                <w:bCs/>
              </w:rPr>
              <w:lastRenderedPageBreak/>
              <w:t>związanej/</w:t>
            </w:r>
            <w:proofErr w:type="spellStart"/>
            <w:r w:rsidRPr="00916F69">
              <w:rPr>
                <w:rFonts w:ascii="Arial Narrow" w:hAnsi="Arial Narrow" w:cs="Arial"/>
                <w:bCs/>
              </w:rPr>
              <w:t>ych</w:t>
            </w:r>
            <w:proofErr w:type="spellEnd"/>
            <w:r w:rsidRPr="00916F69">
              <w:rPr>
                <w:rFonts w:ascii="Arial Narrow" w:hAnsi="Arial Narrow" w:cs="Arial"/>
                <w:bCs/>
              </w:rPr>
              <w:t xml:space="preserve"> z</w:t>
            </w:r>
            <w:r w:rsidRPr="00916F69">
              <w:rPr>
                <w:rFonts w:ascii="Arial Narrow" w:hAnsi="Arial Narrow" w:cs="Arial"/>
                <w:b/>
              </w:rPr>
              <w:t xml:space="preserve"> </w:t>
            </w:r>
            <w:r w:rsidR="00916F69" w:rsidRPr="00916F69">
              <w:rPr>
                <w:rFonts w:ascii="Arial Narrow" w:hAnsi="Arial Narrow" w:cstheme="minorHAnsi"/>
              </w:rPr>
              <w:t>przebudową, budową, rozbudową, odbudową lub nadbudową budynku użyteczności publicznej, który został oddany do użytkowania</w:t>
            </w:r>
          </w:p>
          <w:p w14:paraId="681D7457" w14:textId="77777777" w:rsidR="002E24F4" w:rsidRPr="00697F47" w:rsidRDefault="002E24F4" w:rsidP="007F693E">
            <w:pPr>
              <w:pStyle w:val="Default"/>
              <w:ind w:left="142"/>
              <w:rPr>
                <w:rFonts w:ascii="Cambria" w:hAnsi="Cambria"/>
                <w:b/>
                <w:sz w:val="18"/>
                <w:szCs w:val="18"/>
              </w:rPr>
            </w:pPr>
          </w:p>
          <w:p w14:paraId="4D051EBF" w14:textId="77777777" w:rsidR="002E24F4" w:rsidRPr="00916F69" w:rsidRDefault="002E24F4" w:rsidP="007F693E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Nr uprawnień ……………………..</w:t>
            </w:r>
          </w:p>
          <w:p w14:paraId="587969DD" w14:textId="77777777" w:rsidR="002E24F4" w:rsidRPr="00916F69" w:rsidRDefault="002E24F4" w:rsidP="007F693E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44DF3361" w14:textId="3A19600B" w:rsidR="002E24F4" w:rsidRPr="00916F69" w:rsidRDefault="002E24F4" w:rsidP="002E24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41C2DFE3" w14:textId="7A864CF3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C13E486" w14:textId="0B10221B" w:rsidR="002E24F4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04F91E29" w14:textId="280ABF92" w:rsidR="000B603D" w:rsidRPr="00916F69" w:rsidRDefault="000B603D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5232D972" w14:textId="0D430702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2E70557D" w14:textId="3A4F5D7C" w:rsidR="00916F69" w:rsidRPr="00916F69" w:rsidRDefault="00916F69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…………………………………….</w:t>
            </w:r>
          </w:p>
          <w:p w14:paraId="03CCD27E" w14:textId="5F708D99" w:rsidR="002E24F4" w:rsidRPr="00916F69" w:rsidRDefault="002E24F4" w:rsidP="002E24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63B3EAB6" w14:textId="7BF5176C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08403824" w14:textId="77777777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7E7C36AD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22B65F66" w14:textId="04907935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335FB801" w14:textId="11B52603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497686E0" w14:textId="35869A2E" w:rsidR="002E24F4" w:rsidRPr="00916F69" w:rsidRDefault="002E24F4" w:rsidP="002E24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lastRenderedPageBreak/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63210967" w14:textId="07D5ABD5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05729FF2" w14:textId="77777777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7E4A7923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196EAD21" w14:textId="697E487D" w:rsidR="002E24F4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2CAFD48E" w14:textId="46FAED0B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45F496E4" w14:textId="16D33579" w:rsidR="002E24F4" w:rsidRPr="00916F69" w:rsidRDefault="002E24F4" w:rsidP="002E24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534D82BE" w14:textId="3FB71995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5F9D8BA9" w14:textId="77777777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0A16424F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3A03CE07" w14:textId="23649E75" w:rsidR="002E24F4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661FB1B6" w14:textId="1648E6FD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3F03B125" w14:textId="07837C70" w:rsidR="002E24F4" w:rsidRPr="00916F69" w:rsidRDefault="002E24F4" w:rsidP="002E24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0BAFA0AD" w14:textId="5A498C5C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BB3C438" w14:textId="77777777" w:rsidR="002E24F4" w:rsidRPr="00916F69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12FA774A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5B1620BA" w14:textId="77777777" w:rsidR="002E24F4" w:rsidRDefault="002E24F4" w:rsidP="007F693E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>Zamawiający: ….………………………………………………………………………………</w:t>
            </w:r>
          </w:p>
          <w:p w14:paraId="201A2F6F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6A7B7B19" w14:textId="6F24351A" w:rsidR="00916F69" w:rsidRPr="00A705E2" w:rsidRDefault="00916F69" w:rsidP="007F693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D76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6FE" w14:textId="77777777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916F69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5ACAA0EB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</w:rPr>
              <w:t>sanitarnych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3EA0" w14:textId="5E5B0B77" w:rsidR="002E24F4" w:rsidRPr="000B603D" w:rsidRDefault="002E24F4" w:rsidP="007F693E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budowlane w specjalności </w:t>
            </w:r>
            <w:r w:rsidRPr="00916F69">
              <w:rPr>
                <w:rFonts w:ascii="Arial Narrow" w:hAnsi="Arial Narrow" w:cs="Arial"/>
                <w:b/>
              </w:rPr>
              <w:t xml:space="preserve">instalacyjnej w zakresie sieci, instalacji i urządzeń cieplnych, wentylacyjnych, gazowych, wodociągowych i kanalizacyjnych </w:t>
            </w:r>
            <w:r w:rsidR="000B603D" w:rsidRPr="000B603D">
              <w:rPr>
                <w:rFonts w:ascii="Arial Narrow" w:hAnsi="Arial Narrow" w:cs="Arial"/>
                <w:bCs/>
              </w:rPr>
              <w:t xml:space="preserve">oraz posiada </w:t>
            </w:r>
            <w:r w:rsidR="000B603D" w:rsidRPr="000B603D">
              <w:rPr>
                <w:rFonts w:ascii="Arial Narrow" w:hAnsi="Arial Narrow"/>
                <w:bCs/>
              </w:rPr>
              <w:t xml:space="preserve">doświadczenie w pełnieniu funkcji inspektora nadzoru </w:t>
            </w:r>
            <w:r w:rsidR="000B603D" w:rsidRPr="000B603D">
              <w:rPr>
                <w:rFonts w:ascii="Arial Narrow" w:hAnsi="Arial Narrow" w:cstheme="minorHAnsi"/>
              </w:rPr>
              <w:t>na przebudowie, budowie, rozbudowie, odbudowie lub nadbudowie budynku użyteczności publicznej, który został oddany do użytkowania</w:t>
            </w:r>
          </w:p>
          <w:p w14:paraId="614B3F23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</w:rPr>
            </w:pPr>
          </w:p>
          <w:p w14:paraId="58172AA7" w14:textId="77777777" w:rsidR="002E24F4" w:rsidRDefault="002E24F4" w:rsidP="007F693E">
            <w:pPr>
              <w:pStyle w:val="Default"/>
              <w:spacing w:after="240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Nr uprawnień ……………………..</w:t>
            </w:r>
          </w:p>
          <w:p w14:paraId="59522DD4" w14:textId="77777777" w:rsidR="00916F69" w:rsidRPr="00916F69" w:rsidRDefault="00916F69" w:rsidP="00916F69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40B50FD5" w14:textId="77777777" w:rsidR="00916F69" w:rsidRPr="00916F69" w:rsidRDefault="00916F69" w:rsidP="00916F6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7D2D34D8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4A5133D6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5089F22F" w14:textId="59EC81BD" w:rsidR="000B603D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283E6BD7" w14:textId="3AE7252D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7DBBDB70" w14:textId="4C80595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 w:rsidR="000B603D"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2ADE4AB4" w14:textId="77777777" w:rsidR="00916F69" w:rsidRPr="00916F69" w:rsidRDefault="00916F69" w:rsidP="00916F6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2CE4AE56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>…………………………………………………………………………………</w:t>
            </w:r>
          </w:p>
          <w:p w14:paraId="5C00F601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613A1BC8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2BEA5942" w14:textId="77777777" w:rsidR="00916F69" w:rsidRP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119CA478" w14:textId="77777777" w:rsidR="00916F69" w:rsidRDefault="00916F69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 w:rsidR="000B603D"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</w:p>
          <w:p w14:paraId="415E4611" w14:textId="77777777" w:rsidR="000B603D" w:rsidRPr="00916F69" w:rsidRDefault="000B603D" w:rsidP="000B603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58B2D609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5FCA0BA2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652D230F" w14:textId="77777777" w:rsidR="000B603D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0FA6F528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1317B8EE" w14:textId="77777777" w:rsidR="000B603D" w:rsidRPr="00916F69" w:rsidRDefault="000B603D" w:rsidP="000B603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1EC218B4" w14:textId="07924639" w:rsidR="000B603D" w:rsidRPr="00916F69" w:rsidRDefault="000B603D" w:rsidP="00916F69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2E24F4" w:rsidRPr="00A705E2" w14:paraId="55D12D84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43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22A" w14:textId="77777777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A12" w14:textId="77777777" w:rsidR="002E24F4" w:rsidRPr="004C630E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2875F533" w14:textId="54EE0E2F" w:rsidR="002E24F4" w:rsidRPr="004C630E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C630E">
              <w:rPr>
                <w:rFonts w:ascii="Arial Narrow" w:hAnsi="Arial Narrow"/>
                <w:b/>
              </w:rPr>
              <w:t xml:space="preserve">elektrycznych </w:t>
            </w:r>
            <w:r w:rsidR="004C630E" w:rsidRPr="004C630E">
              <w:rPr>
                <w:rFonts w:ascii="Arial Narrow" w:hAnsi="Arial Narrow"/>
                <w:b/>
              </w:rPr>
              <w:t xml:space="preserve"> i</w:t>
            </w:r>
            <w:r w:rsidR="004C630E">
              <w:rPr>
                <w:rFonts w:ascii="Arial Narrow" w:hAnsi="Arial Narrow"/>
                <w:b/>
              </w:rPr>
              <w:t> </w:t>
            </w:r>
            <w:r w:rsidR="004C630E" w:rsidRPr="004C630E">
              <w:rPr>
                <w:rFonts w:ascii="Arial Narrow" w:hAnsi="Arial Narrow"/>
                <w:b/>
              </w:rPr>
              <w:t>teletechnicznych</w:t>
            </w:r>
            <w:r w:rsidRPr="004C63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7514" w14:textId="1288587B" w:rsidR="007B06CB" w:rsidRPr="000B603D" w:rsidRDefault="002E24F4" w:rsidP="007B06C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4C630E">
              <w:rPr>
                <w:rFonts w:ascii="Arial Narrow" w:hAnsi="Arial Narrow"/>
                <w:b/>
              </w:rPr>
              <w:t xml:space="preserve">Uprawnienia budowlane w </w:t>
            </w:r>
            <w:r w:rsidR="004C630E" w:rsidRPr="004C630E">
              <w:rPr>
                <w:rFonts w:ascii="Arial Narrow" w:hAnsi="Arial Narrow" w:cstheme="minorHAnsi"/>
                <w:b/>
                <w:lang w:eastAsia="ar-SA"/>
              </w:rPr>
              <w:t>specjalności instalacyjnej w zakresie w zakresie sieci, instalacji i urządzeń elektrycznych i elektroenergetycznych</w:t>
            </w:r>
            <w:r w:rsidR="007B06CB" w:rsidRPr="000B603D">
              <w:rPr>
                <w:rFonts w:ascii="Arial Narrow" w:hAnsi="Arial Narrow" w:cs="Arial"/>
                <w:bCs/>
              </w:rPr>
              <w:t xml:space="preserve"> oraz posiada </w:t>
            </w:r>
            <w:r w:rsidR="007B06CB" w:rsidRPr="000B603D">
              <w:rPr>
                <w:rFonts w:ascii="Arial Narrow" w:hAnsi="Arial Narrow"/>
                <w:bCs/>
              </w:rPr>
              <w:t xml:space="preserve">doświadczenie w pełnieniu funkcji inspektora nadzoru </w:t>
            </w:r>
            <w:r w:rsidR="007B06CB" w:rsidRPr="000B603D">
              <w:rPr>
                <w:rFonts w:ascii="Arial Narrow" w:hAnsi="Arial Narrow" w:cstheme="minorHAnsi"/>
              </w:rPr>
              <w:t>na przebudowie, budowie, rozbudowie, odbudowie lub nadbudowie budynku użyteczności publicznej, który został oddany do użytkowania</w:t>
            </w:r>
          </w:p>
          <w:p w14:paraId="504C6524" w14:textId="77124259" w:rsidR="002E24F4" w:rsidRPr="004C630E" w:rsidRDefault="002E24F4" w:rsidP="007F693E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1DD0F816" w14:textId="77777777" w:rsidR="002E24F4" w:rsidRPr="004C630E" w:rsidRDefault="002E24F4" w:rsidP="007F693E">
            <w:pPr>
              <w:pStyle w:val="Default"/>
              <w:ind w:left="142"/>
              <w:rPr>
                <w:rFonts w:ascii="Arial Narrow" w:hAnsi="Arial Narrow"/>
                <w:b/>
              </w:rPr>
            </w:pPr>
          </w:p>
          <w:p w14:paraId="74CA2DF2" w14:textId="77777777" w:rsidR="002E24F4" w:rsidRPr="004C630E" w:rsidRDefault="002E24F4" w:rsidP="007F693E">
            <w:pPr>
              <w:pStyle w:val="Default"/>
              <w:spacing w:after="240"/>
              <w:ind w:left="142"/>
              <w:rPr>
                <w:rFonts w:ascii="Arial Narrow" w:hAnsi="Arial Narrow"/>
                <w:b/>
                <w:bCs/>
              </w:rPr>
            </w:pPr>
            <w:r w:rsidRPr="004C630E">
              <w:rPr>
                <w:rFonts w:ascii="Arial Narrow" w:hAnsi="Arial Narrow"/>
                <w:b/>
                <w:bCs/>
              </w:rPr>
              <w:lastRenderedPageBreak/>
              <w:t>Nr uprawnień ……………………..</w:t>
            </w:r>
          </w:p>
          <w:p w14:paraId="4CD36ED8" w14:textId="77777777" w:rsidR="007B06CB" w:rsidRPr="00916F69" w:rsidRDefault="007B06CB" w:rsidP="007B06CB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66503F9D" w14:textId="77777777" w:rsidR="007B06CB" w:rsidRPr="00916F69" w:rsidRDefault="007B06CB" w:rsidP="00236530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2FA56080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7673C8A4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52E539FB" w14:textId="77777777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3EEE3C82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54941766" w14:textId="4765D84B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50528B88" w14:textId="77777777" w:rsidR="007B06CB" w:rsidRPr="00916F69" w:rsidRDefault="007B06CB" w:rsidP="00236530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09BFB454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1A75BEC7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32249DFA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41CD56D0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7D883EFA" w14:textId="3B31003E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</w:p>
          <w:p w14:paraId="6EE4FFB8" w14:textId="77777777" w:rsidR="007B06CB" w:rsidRPr="00916F69" w:rsidRDefault="007B06CB" w:rsidP="00236530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62331C45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5DD06898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>Data zakończenia inwestycji:……………………………………………………………………..</w:t>
            </w:r>
          </w:p>
          <w:p w14:paraId="1F496DC8" w14:textId="77777777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5F054DF9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0B518179" w14:textId="305CDB97" w:rsidR="002E24F4" w:rsidRPr="006E65ED" w:rsidRDefault="007B06CB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  <w:r w:rsidR="006E65ED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971" w14:textId="5B3EA280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2E24F4" w:rsidRPr="00A705E2" w14:paraId="618BB00A" w14:textId="77777777" w:rsidTr="007F693E">
        <w:trPr>
          <w:trHeight w:val="746"/>
        </w:trPr>
        <w:tc>
          <w:tcPr>
            <w:tcW w:w="1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625" w14:textId="1D885615" w:rsidR="002E24F4" w:rsidRPr="00655043" w:rsidRDefault="002E24F4" w:rsidP="007F693E">
            <w:pPr>
              <w:shd w:val="clear" w:color="auto" w:fill="A6A6A6"/>
              <w:ind w:right="-31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504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Dla Zadania 2 - </w:t>
            </w:r>
            <w:r w:rsidRPr="00655043">
              <w:rPr>
                <w:rFonts w:asciiTheme="minorHAnsi" w:hAnsiTheme="minorHAnsi" w:cstheme="minorHAnsi"/>
                <w:b/>
                <w:bCs/>
                <w:i/>
              </w:rPr>
              <w:t xml:space="preserve"> „</w:t>
            </w:r>
            <w:r w:rsidR="00655043" w:rsidRPr="00655043">
              <w:rPr>
                <w:rFonts w:asciiTheme="minorHAnsi" w:hAnsiTheme="minorHAnsi" w:cstheme="minorHAnsi"/>
                <w:b/>
                <w:bCs/>
                <w:iCs/>
                <w:lang w:eastAsia="x-none"/>
              </w:rPr>
              <w:t>Termomodernizacja Szkoły Podstawowej im. Jana Pawła II w Michałowicach</w:t>
            </w:r>
            <w:r w:rsidRPr="00655043">
              <w:rPr>
                <w:rFonts w:asciiTheme="minorHAnsi" w:hAnsiTheme="minorHAnsi" w:cstheme="minorHAnsi"/>
                <w:b/>
                <w:bCs/>
              </w:rPr>
              <w:t xml:space="preserve">” </w:t>
            </w:r>
          </w:p>
          <w:p w14:paraId="2FAED770" w14:textId="77777777" w:rsidR="002E24F4" w:rsidRPr="00A705E2" w:rsidRDefault="002E24F4" w:rsidP="007F693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B06CB" w:rsidRPr="00A705E2" w14:paraId="2A21C357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CFE" w14:textId="77777777" w:rsidR="007B06CB" w:rsidRPr="00A705E2" w:rsidRDefault="007B06CB" w:rsidP="007B06CB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28E" w14:textId="77777777" w:rsidR="007B06CB" w:rsidRPr="00A705E2" w:rsidRDefault="007B06CB" w:rsidP="007B06CB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2BE" w14:textId="28000F47" w:rsidR="007B06CB" w:rsidRPr="00A705E2" w:rsidRDefault="007B06CB" w:rsidP="007B06CB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16F69">
              <w:rPr>
                <w:rFonts w:ascii="Arial Narrow" w:hAnsi="Arial Narrow" w:cstheme="minorHAnsi"/>
                <w:b/>
                <w:bCs/>
              </w:rPr>
              <w:t>Koordynator czynności Inspektorów nadzoru inwestorskiego na budowie / Inspektor nadzoru inwestorskiego w</w:t>
            </w:r>
            <w:r>
              <w:rPr>
                <w:rFonts w:ascii="Arial Narrow" w:hAnsi="Arial Narrow" w:cstheme="minorHAnsi"/>
                <w:b/>
                <w:bCs/>
              </w:rPr>
              <w:t> </w:t>
            </w:r>
            <w:r w:rsidRPr="00916F69">
              <w:rPr>
                <w:rFonts w:ascii="Arial Narrow" w:hAnsi="Arial Narrow" w:cstheme="minorHAnsi"/>
                <w:b/>
                <w:bCs/>
              </w:rPr>
              <w:t>specjalności</w:t>
            </w:r>
            <w:r w:rsidRPr="00916F6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Pr="00916F69">
              <w:rPr>
                <w:rFonts w:ascii="Arial Narrow" w:hAnsi="Arial Narrow" w:cstheme="minorHAnsi"/>
                <w:b/>
                <w:bCs/>
              </w:rPr>
              <w:t>konstrukcyjno – budowlanej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61B" w14:textId="3E1D1CB8" w:rsidR="007B06CB" w:rsidRPr="00916F69" w:rsidRDefault="007B06CB" w:rsidP="007B06C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budowlane w specjalności </w:t>
            </w:r>
            <w:r w:rsidRPr="00916F69">
              <w:rPr>
                <w:rFonts w:ascii="Arial Narrow" w:hAnsi="Arial Narrow" w:cs="Arial"/>
                <w:b/>
              </w:rPr>
              <w:t xml:space="preserve">konstrukcyjno-budowalnej </w:t>
            </w:r>
            <w:r w:rsidRPr="00916F69">
              <w:rPr>
                <w:rFonts w:ascii="Arial Narrow" w:hAnsi="Arial Narrow" w:cs="Arial"/>
                <w:bCs/>
              </w:rPr>
              <w:t xml:space="preserve">oraz </w:t>
            </w:r>
            <w:r w:rsidRPr="00916F69">
              <w:rPr>
                <w:rFonts w:ascii="Arial Narrow" w:hAnsi="Arial Narrow"/>
                <w:bCs/>
              </w:rPr>
              <w:t xml:space="preserve">posiada </w:t>
            </w:r>
            <w:r w:rsidRPr="00916F69">
              <w:rPr>
                <w:rFonts w:ascii="Arial Narrow" w:hAnsi="Arial Narrow"/>
                <w:b/>
              </w:rPr>
              <w:t xml:space="preserve">doświadczenie w zarządzeniu wielobranżowym zespołem inspektorów nadzoru na ………. </w:t>
            </w:r>
            <w:r w:rsidRPr="00916F69">
              <w:rPr>
                <w:rFonts w:ascii="Arial Narrow" w:hAnsi="Arial Narrow"/>
                <w:bCs/>
              </w:rPr>
              <w:t>zakończonej/</w:t>
            </w:r>
            <w:proofErr w:type="spellStart"/>
            <w:r w:rsidRPr="00916F69">
              <w:rPr>
                <w:rFonts w:ascii="Arial Narrow" w:hAnsi="Arial Narrow"/>
                <w:bCs/>
              </w:rPr>
              <w:t>ych</w:t>
            </w:r>
            <w:proofErr w:type="spellEnd"/>
            <w:r w:rsidRPr="00916F69">
              <w:rPr>
                <w:rFonts w:ascii="Arial Narrow" w:hAnsi="Arial Narrow"/>
                <w:bCs/>
              </w:rPr>
              <w:t xml:space="preserve"> inwestycji/inwestycjach </w:t>
            </w:r>
            <w:r w:rsidRPr="00916F69">
              <w:rPr>
                <w:rFonts w:ascii="Arial Narrow" w:hAnsi="Arial Narrow" w:cs="Arial"/>
                <w:bCs/>
              </w:rPr>
              <w:t>związanej/</w:t>
            </w:r>
            <w:proofErr w:type="spellStart"/>
            <w:r w:rsidRPr="00916F69">
              <w:rPr>
                <w:rFonts w:ascii="Arial Narrow" w:hAnsi="Arial Narrow" w:cs="Arial"/>
                <w:bCs/>
              </w:rPr>
              <w:t>ych</w:t>
            </w:r>
            <w:proofErr w:type="spellEnd"/>
            <w:r w:rsidRPr="00916F69">
              <w:rPr>
                <w:rFonts w:ascii="Arial Narrow" w:hAnsi="Arial Narrow" w:cs="Arial"/>
                <w:bCs/>
              </w:rPr>
              <w:t xml:space="preserve"> z</w:t>
            </w:r>
            <w:r w:rsidRPr="00916F6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theme="minorHAnsi"/>
              </w:rPr>
              <w:t>termomodernizacją</w:t>
            </w:r>
            <w:r w:rsidRPr="00916F69">
              <w:rPr>
                <w:rFonts w:ascii="Arial Narrow" w:hAnsi="Arial Narrow" w:cstheme="minorHAnsi"/>
              </w:rPr>
              <w:t xml:space="preserve"> budynku użyteczności publicznej</w:t>
            </w:r>
          </w:p>
          <w:p w14:paraId="4EBBA78D" w14:textId="77777777" w:rsidR="007B06CB" w:rsidRPr="00697F47" w:rsidRDefault="007B06CB" w:rsidP="007B06CB">
            <w:pPr>
              <w:pStyle w:val="Default"/>
              <w:ind w:left="142"/>
              <w:rPr>
                <w:rFonts w:ascii="Cambria" w:hAnsi="Cambria"/>
                <w:b/>
                <w:sz w:val="18"/>
                <w:szCs w:val="18"/>
              </w:rPr>
            </w:pPr>
          </w:p>
          <w:p w14:paraId="1017997A" w14:textId="77777777" w:rsidR="007B06CB" w:rsidRPr="00916F69" w:rsidRDefault="007B06CB" w:rsidP="007B06CB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Nr uprawnień ……………………..</w:t>
            </w:r>
          </w:p>
          <w:p w14:paraId="74679B35" w14:textId="77777777" w:rsidR="007B06CB" w:rsidRPr="00916F69" w:rsidRDefault="007B06CB" w:rsidP="007B06CB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45BA41CE" w14:textId="77777777" w:rsidR="007B06CB" w:rsidRPr="00916F69" w:rsidRDefault="007B06CB" w:rsidP="00236530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157B57ED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37E8DBA4" w14:textId="77777777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7B3EF36C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390D7610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54771928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>Wartość robót nadzorowanych: …………………………………….</w:t>
            </w:r>
          </w:p>
          <w:p w14:paraId="780CE919" w14:textId="77777777" w:rsidR="007B06CB" w:rsidRPr="00916F69" w:rsidRDefault="007B06CB" w:rsidP="00236530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22574E8F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0A6D7BC6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25321AC5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0E39C81E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59BEE47D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0B507517" w14:textId="77777777" w:rsidR="007B06CB" w:rsidRPr="00916F69" w:rsidRDefault="007B06CB" w:rsidP="00236530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28A8B97D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BE0CAD9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29D2C9E4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1697E867" w14:textId="77777777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5CBB7036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1DCCBBAF" w14:textId="77777777" w:rsidR="007B06CB" w:rsidRPr="00916F69" w:rsidRDefault="007B06CB" w:rsidP="00236530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5248E9E9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52427878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5B1471DA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3A60A55E" w14:textId="77777777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>Zamawiający: ….………………………………………………………………………………</w:t>
            </w:r>
          </w:p>
          <w:p w14:paraId="28B4D394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3C2592BB" w14:textId="77777777" w:rsidR="007B06CB" w:rsidRPr="00916F69" w:rsidRDefault="007B06CB" w:rsidP="00236530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087AF218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FA6343E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562F3133" w14:textId="77777777" w:rsidR="007B06CB" w:rsidRPr="00916F69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6B7F42F9" w14:textId="77777777" w:rsidR="007B06CB" w:rsidRDefault="007B06CB" w:rsidP="007B06CB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6F20D21D" w14:textId="25B8C3C8" w:rsidR="007B06CB" w:rsidRPr="006E65ED" w:rsidRDefault="007B06CB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8D62" w14:textId="6C4FE2F9" w:rsidR="007B06CB" w:rsidRPr="00A705E2" w:rsidRDefault="007B06CB" w:rsidP="007B06CB">
            <w:pPr>
              <w:pStyle w:val="Default"/>
              <w:ind w:left="14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  </w:t>
            </w:r>
            <w:r w:rsidRPr="00916F69">
              <w:rPr>
                <w:rFonts w:ascii="Arial Narrow" w:hAnsi="Arial Narrow"/>
                <w:b/>
                <w:bCs/>
              </w:rPr>
              <w:t xml:space="preserve">Własne / oddane do 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916F69">
              <w:rPr>
                <w:rFonts w:ascii="Arial Narrow" w:hAnsi="Arial Narrow"/>
                <w:b/>
                <w:bCs/>
              </w:rPr>
              <w:t>dyspozycji*</w:t>
            </w:r>
          </w:p>
        </w:tc>
      </w:tr>
      <w:tr w:rsidR="00236530" w:rsidRPr="00A705E2" w14:paraId="7958CB3E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9C0B" w14:textId="77777777" w:rsidR="00236530" w:rsidRPr="00A705E2" w:rsidRDefault="00236530" w:rsidP="00236530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1594" w14:textId="77777777" w:rsidR="00236530" w:rsidRPr="00A705E2" w:rsidRDefault="00236530" w:rsidP="00236530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BCD9" w14:textId="77777777" w:rsidR="00236530" w:rsidRPr="00916F69" w:rsidRDefault="00236530" w:rsidP="00236530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916F69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00A5C8D4" w14:textId="58E5CF62" w:rsidR="00236530" w:rsidRPr="00916F69" w:rsidRDefault="00236530" w:rsidP="00236530">
            <w:pPr>
              <w:pStyle w:val="Default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16F69">
              <w:rPr>
                <w:rFonts w:ascii="Arial Narrow" w:hAnsi="Arial Narrow"/>
                <w:b/>
              </w:rPr>
              <w:t>sanitarnych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ADE" w14:textId="3AD1E187" w:rsidR="00236530" w:rsidRPr="00236530" w:rsidRDefault="00236530" w:rsidP="00236530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236530">
              <w:rPr>
                <w:rFonts w:ascii="Arial Narrow" w:hAnsi="Arial Narrow"/>
                <w:b/>
              </w:rPr>
              <w:t xml:space="preserve">Uprawnienia budowlane w specjalności </w:t>
            </w:r>
            <w:r w:rsidRPr="00236530">
              <w:rPr>
                <w:rFonts w:ascii="Arial Narrow" w:hAnsi="Arial Narrow" w:cs="Arial"/>
                <w:b/>
              </w:rPr>
              <w:t xml:space="preserve">instalacyjnej w zakresie sieci, instalacji i urządzeń cieplnych, wentylacyjnych, gazowych, wodociągowych i kanalizacyjnych </w:t>
            </w:r>
            <w:r w:rsidRPr="00236530">
              <w:rPr>
                <w:rFonts w:ascii="Arial Narrow" w:hAnsi="Arial Narrow" w:cs="Arial"/>
                <w:bCs/>
              </w:rPr>
              <w:t xml:space="preserve">oraz posiada </w:t>
            </w:r>
            <w:r w:rsidRPr="00236530">
              <w:rPr>
                <w:rFonts w:ascii="Arial Narrow" w:hAnsi="Arial Narrow"/>
                <w:bCs/>
              </w:rPr>
              <w:t xml:space="preserve">doświadczenie w pełnieniu funkcji inspektora nadzoru </w:t>
            </w:r>
            <w:r w:rsidRPr="00236530">
              <w:rPr>
                <w:rFonts w:ascii="Arial Narrow" w:hAnsi="Arial Narrow" w:cstheme="minorHAnsi"/>
              </w:rPr>
              <w:t>inwestorskiego przy wymianie głównego źródła ciepła w budynku użyteczności publicznej</w:t>
            </w:r>
          </w:p>
          <w:p w14:paraId="76461837" w14:textId="77777777" w:rsidR="00236530" w:rsidRPr="00916F69" w:rsidRDefault="00236530" w:rsidP="00236530">
            <w:pPr>
              <w:pStyle w:val="Default"/>
              <w:ind w:left="142"/>
              <w:rPr>
                <w:rFonts w:ascii="Arial Narrow" w:hAnsi="Arial Narrow"/>
                <w:b/>
              </w:rPr>
            </w:pPr>
          </w:p>
          <w:p w14:paraId="7A1BDE34" w14:textId="77777777" w:rsidR="00236530" w:rsidRDefault="00236530" w:rsidP="00236530">
            <w:pPr>
              <w:pStyle w:val="Default"/>
              <w:spacing w:after="240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Nr uprawnień ……………………..</w:t>
            </w:r>
          </w:p>
          <w:p w14:paraId="1A287B23" w14:textId="77777777" w:rsidR="00236530" w:rsidRPr="00916F69" w:rsidRDefault="00236530" w:rsidP="00236530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1E08A623" w14:textId="77777777" w:rsidR="00236530" w:rsidRPr="00916F69" w:rsidRDefault="00236530" w:rsidP="00236530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4CDA5DF0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70529621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>Data zakończenia inwestycji:……………………………………………………………………..</w:t>
            </w:r>
          </w:p>
          <w:p w14:paraId="2B5656F1" w14:textId="77777777" w:rsidR="00236530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2A522535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2C6A2AF0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7FFDF401" w14:textId="77777777" w:rsidR="00236530" w:rsidRPr="00916F69" w:rsidRDefault="00236530" w:rsidP="00236530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4C86BAC1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7B769A2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025C5ECC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2CAD5DA6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11EE8339" w14:textId="77777777" w:rsidR="00236530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</w:p>
          <w:p w14:paraId="062CEAFE" w14:textId="77777777" w:rsidR="00236530" w:rsidRPr="00916F69" w:rsidRDefault="00236530" w:rsidP="00236530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043FB81E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1B86FFF6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25164886" w14:textId="77777777" w:rsidR="00236530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62E91372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73161C71" w14:textId="74CA1580" w:rsidR="00236530" w:rsidRPr="00236530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1A6E" w14:textId="516B76C8" w:rsidR="00236530" w:rsidRDefault="00236530" w:rsidP="00236530">
            <w:pPr>
              <w:pStyle w:val="Default"/>
              <w:ind w:left="141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236530" w:rsidRPr="00A705E2" w14:paraId="3484DA68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B82" w14:textId="77777777" w:rsidR="00236530" w:rsidRPr="00A705E2" w:rsidRDefault="00236530" w:rsidP="00236530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CD3" w14:textId="77777777" w:rsidR="00236530" w:rsidRPr="00A705E2" w:rsidRDefault="00236530" w:rsidP="00236530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A9D" w14:textId="77777777" w:rsidR="00236530" w:rsidRPr="004C630E" w:rsidRDefault="00236530" w:rsidP="00236530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137A8B93" w14:textId="527ABF34" w:rsidR="00236530" w:rsidRPr="00916F69" w:rsidRDefault="00236530" w:rsidP="00236530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Arial Narrow" w:hAnsi="Arial Narrow"/>
                <w:b/>
              </w:rPr>
              <w:t>elektrycznych  i</w:t>
            </w:r>
            <w:r>
              <w:rPr>
                <w:rFonts w:ascii="Arial Narrow" w:hAnsi="Arial Narrow"/>
                <w:b/>
              </w:rPr>
              <w:t> </w:t>
            </w:r>
            <w:r w:rsidRPr="004C630E">
              <w:rPr>
                <w:rFonts w:ascii="Arial Narrow" w:hAnsi="Arial Narrow"/>
                <w:b/>
              </w:rPr>
              <w:t>teletechnicznych</w:t>
            </w:r>
            <w:r w:rsidRPr="004C63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AA1B" w14:textId="7A9C3F7F" w:rsidR="00236530" w:rsidRPr="00236530" w:rsidRDefault="00236530" w:rsidP="00236530">
            <w:pPr>
              <w:pStyle w:val="Bezodstpw"/>
              <w:spacing w:line="276" w:lineRule="auto"/>
              <w:jc w:val="both"/>
              <w:rPr>
                <w:rFonts w:ascii="Arial Narrow" w:hAnsi="Arial Narrow" w:cstheme="minorHAnsi"/>
              </w:rPr>
            </w:pPr>
            <w:r w:rsidRPr="00236530">
              <w:rPr>
                <w:rFonts w:ascii="Arial Narrow" w:hAnsi="Arial Narrow" w:cstheme="minorHAnsi"/>
                <w:b/>
              </w:rPr>
              <w:t xml:space="preserve">Uprawnienia budowlane w </w:t>
            </w:r>
            <w:r w:rsidRPr="00236530">
              <w:rPr>
                <w:rFonts w:ascii="Arial Narrow" w:hAnsi="Arial Narrow" w:cstheme="minorHAnsi"/>
                <w:b/>
                <w:lang w:eastAsia="ar-SA"/>
              </w:rPr>
              <w:t>specjalności instalacyjnej w zakresie w zakresie sieci, instalacji i urządzeń elektrycznych i elektroenergetycznych</w:t>
            </w:r>
            <w:r w:rsidRPr="00236530">
              <w:rPr>
                <w:rFonts w:ascii="Arial Narrow" w:hAnsi="Arial Narrow" w:cstheme="minorHAnsi"/>
                <w:bCs/>
              </w:rPr>
              <w:t xml:space="preserve"> oraz posiada doświadczenie w pełnieniu funkcji inspektora nadzoru </w:t>
            </w:r>
            <w:r w:rsidRPr="00236530">
              <w:rPr>
                <w:rFonts w:ascii="Arial Narrow" w:hAnsi="Arial Narrow" w:cstheme="minorHAnsi"/>
              </w:rPr>
              <w:t>przy budowie instalacji fotowoltaicznych dla budynku użyteczności publicznej</w:t>
            </w:r>
          </w:p>
          <w:p w14:paraId="57D6B00A" w14:textId="77777777" w:rsidR="00236530" w:rsidRPr="004C630E" w:rsidRDefault="00236530" w:rsidP="00236530">
            <w:pPr>
              <w:pStyle w:val="Default"/>
              <w:ind w:left="142"/>
              <w:rPr>
                <w:rFonts w:ascii="Arial Narrow" w:hAnsi="Arial Narrow"/>
                <w:b/>
              </w:rPr>
            </w:pPr>
          </w:p>
          <w:p w14:paraId="622C4E7E" w14:textId="77777777" w:rsidR="00236530" w:rsidRPr="004C630E" w:rsidRDefault="00236530" w:rsidP="00236530">
            <w:pPr>
              <w:pStyle w:val="Default"/>
              <w:spacing w:after="240"/>
              <w:ind w:left="142"/>
              <w:rPr>
                <w:rFonts w:ascii="Arial Narrow" w:hAnsi="Arial Narrow"/>
                <w:b/>
                <w:bCs/>
              </w:rPr>
            </w:pPr>
            <w:r w:rsidRPr="004C630E">
              <w:rPr>
                <w:rFonts w:ascii="Arial Narrow" w:hAnsi="Arial Narrow"/>
                <w:b/>
                <w:bCs/>
              </w:rPr>
              <w:t>Nr uprawnień ……………………..</w:t>
            </w:r>
          </w:p>
          <w:p w14:paraId="58CC0FF6" w14:textId="77777777" w:rsidR="00236530" w:rsidRPr="00916F69" w:rsidRDefault="00236530" w:rsidP="00236530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278D488E" w14:textId="77777777" w:rsidR="00236530" w:rsidRPr="00916F69" w:rsidRDefault="00236530" w:rsidP="00236530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7225308C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17C45735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625258E7" w14:textId="77777777" w:rsidR="00236530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0C298F28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3165A0F6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22DCD662" w14:textId="77777777" w:rsidR="00236530" w:rsidRPr="00916F69" w:rsidRDefault="00236530" w:rsidP="00236530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0D193F5A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1CA019B1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45066568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216D12E9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707B3D19" w14:textId="77777777" w:rsidR="00236530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</w:p>
          <w:p w14:paraId="42E3DAB9" w14:textId="77777777" w:rsidR="00236530" w:rsidRPr="00916F69" w:rsidRDefault="00236530" w:rsidP="00236530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3A4AC1C0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0F7B4B8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19DCEC1C" w14:textId="77777777" w:rsidR="00236530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4B5AABEA" w14:textId="77777777" w:rsidR="00236530" w:rsidRPr="00916F69" w:rsidRDefault="00236530" w:rsidP="00236530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5F492FB0" w14:textId="072A8941" w:rsidR="00236530" w:rsidRPr="006E65ED" w:rsidRDefault="00236530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5000" w14:textId="45DDB13B" w:rsidR="00236530" w:rsidRPr="00916F69" w:rsidRDefault="00236530" w:rsidP="00236530">
            <w:pPr>
              <w:pStyle w:val="Default"/>
              <w:ind w:left="141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7F693E" w:rsidRPr="00A705E2" w14:paraId="3DC3C0A1" w14:textId="77777777" w:rsidTr="007F693E">
        <w:trPr>
          <w:trHeight w:val="942"/>
        </w:trPr>
        <w:tc>
          <w:tcPr>
            <w:tcW w:w="1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E8AD" w14:textId="71441B7B" w:rsidR="007F693E" w:rsidRPr="00655043" w:rsidRDefault="007F693E" w:rsidP="007F693E">
            <w:pPr>
              <w:shd w:val="clear" w:color="auto" w:fill="A6A6A6"/>
              <w:ind w:right="-31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5043">
              <w:rPr>
                <w:rFonts w:asciiTheme="minorHAnsi" w:hAnsiTheme="minorHAnsi" w:cstheme="minorHAnsi"/>
                <w:b/>
                <w:bCs/>
              </w:rPr>
              <w:t xml:space="preserve">Dla Zadania 3 - </w:t>
            </w:r>
            <w:r w:rsidRPr="00655043">
              <w:rPr>
                <w:rFonts w:asciiTheme="minorHAnsi" w:hAnsiTheme="minorHAnsi" w:cstheme="minorHAnsi"/>
                <w:b/>
                <w:bCs/>
                <w:i/>
              </w:rPr>
              <w:t xml:space="preserve"> „</w:t>
            </w:r>
            <w:r w:rsidR="00655043" w:rsidRPr="00655043">
              <w:rPr>
                <w:rFonts w:asciiTheme="minorHAnsi" w:hAnsiTheme="minorHAnsi" w:cstheme="minorHAnsi"/>
                <w:b/>
                <w:bCs/>
                <w:iCs/>
                <w:lang w:eastAsia="x-none"/>
              </w:rPr>
              <w:t>Modernizacja szkoły w Nowej Wsi</w:t>
            </w:r>
            <w:r w:rsidRPr="00655043">
              <w:rPr>
                <w:rFonts w:asciiTheme="minorHAnsi" w:hAnsiTheme="minorHAnsi" w:cstheme="minorHAnsi"/>
                <w:b/>
                <w:bCs/>
              </w:rPr>
              <w:t xml:space="preserve">” </w:t>
            </w:r>
          </w:p>
          <w:p w14:paraId="0EAA7E80" w14:textId="77777777" w:rsidR="007F693E" w:rsidRPr="00916F69" w:rsidRDefault="007F693E" w:rsidP="00236530">
            <w:pPr>
              <w:pStyle w:val="Default"/>
              <w:ind w:left="141"/>
              <w:rPr>
                <w:rFonts w:ascii="Arial Narrow" w:hAnsi="Arial Narrow"/>
                <w:b/>
                <w:bCs/>
              </w:rPr>
            </w:pPr>
          </w:p>
        </w:tc>
      </w:tr>
      <w:tr w:rsidR="006E65ED" w:rsidRPr="00A705E2" w14:paraId="2595B87A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BD17" w14:textId="77777777" w:rsidR="006E65ED" w:rsidRPr="00A705E2" w:rsidRDefault="006E65ED" w:rsidP="006E65E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03A8" w14:textId="77777777" w:rsidR="006E65ED" w:rsidRPr="00A705E2" w:rsidRDefault="006E65ED" w:rsidP="006E65ED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7DF" w14:textId="6E1D8825" w:rsidR="006E65ED" w:rsidRPr="004C630E" w:rsidRDefault="006E65ED" w:rsidP="006E65ED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916F69">
              <w:rPr>
                <w:rFonts w:ascii="Arial Narrow" w:hAnsi="Arial Narrow" w:cstheme="minorHAnsi"/>
                <w:b/>
                <w:bCs/>
              </w:rPr>
              <w:t>Koordynator czynności Inspektorów nadzoru inwestorskiego na budowie / Inspektor nadzoru inwestorskiego w</w:t>
            </w:r>
            <w:r>
              <w:rPr>
                <w:rFonts w:ascii="Arial Narrow" w:hAnsi="Arial Narrow" w:cstheme="minorHAnsi"/>
                <w:b/>
                <w:bCs/>
              </w:rPr>
              <w:t> </w:t>
            </w:r>
            <w:r w:rsidRPr="00916F69">
              <w:rPr>
                <w:rFonts w:ascii="Arial Narrow" w:hAnsi="Arial Narrow" w:cstheme="minorHAnsi"/>
                <w:b/>
                <w:bCs/>
              </w:rPr>
              <w:t>specjalności</w:t>
            </w:r>
            <w:r w:rsidRPr="00916F69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Pr="00916F69">
              <w:rPr>
                <w:rFonts w:ascii="Arial Narrow" w:hAnsi="Arial Narrow" w:cstheme="minorHAnsi"/>
                <w:b/>
                <w:bCs/>
              </w:rPr>
              <w:t>konstrukcyjno – budowlanej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F69" w14:textId="23D2819C" w:rsidR="006E65ED" w:rsidRPr="00916F69" w:rsidRDefault="006E65ED" w:rsidP="006E65ED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budowlane w specjalności </w:t>
            </w:r>
            <w:r w:rsidRPr="00916F69">
              <w:rPr>
                <w:rFonts w:ascii="Arial Narrow" w:hAnsi="Arial Narrow" w:cs="Arial"/>
                <w:b/>
              </w:rPr>
              <w:t xml:space="preserve">konstrukcyjno-budowalnej </w:t>
            </w:r>
            <w:r w:rsidRPr="00916F69">
              <w:rPr>
                <w:rFonts w:ascii="Arial Narrow" w:hAnsi="Arial Narrow" w:cs="Arial"/>
                <w:bCs/>
              </w:rPr>
              <w:t xml:space="preserve">oraz </w:t>
            </w:r>
            <w:r w:rsidRPr="00916F69">
              <w:rPr>
                <w:rFonts w:ascii="Arial Narrow" w:hAnsi="Arial Narrow"/>
                <w:bCs/>
              </w:rPr>
              <w:t xml:space="preserve">posiada </w:t>
            </w:r>
            <w:r w:rsidRPr="00916F69">
              <w:rPr>
                <w:rFonts w:ascii="Arial Narrow" w:hAnsi="Arial Narrow"/>
                <w:b/>
              </w:rPr>
              <w:t xml:space="preserve">doświadczenie w zarządzeniu wielobranżowym zespołem inspektorów nadzoru na ………. </w:t>
            </w:r>
            <w:r w:rsidRPr="00916F69">
              <w:rPr>
                <w:rFonts w:ascii="Arial Narrow" w:hAnsi="Arial Narrow"/>
                <w:bCs/>
              </w:rPr>
              <w:t>zakończonej/</w:t>
            </w:r>
            <w:proofErr w:type="spellStart"/>
            <w:r w:rsidRPr="00916F69">
              <w:rPr>
                <w:rFonts w:ascii="Arial Narrow" w:hAnsi="Arial Narrow"/>
                <w:bCs/>
              </w:rPr>
              <w:t>ych</w:t>
            </w:r>
            <w:proofErr w:type="spellEnd"/>
            <w:r w:rsidRPr="00916F69">
              <w:rPr>
                <w:rFonts w:ascii="Arial Narrow" w:hAnsi="Arial Narrow"/>
                <w:bCs/>
              </w:rPr>
              <w:t xml:space="preserve"> inwestycji/inwestycjach </w:t>
            </w:r>
            <w:r w:rsidRPr="00916F69">
              <w:rPr>
                <w:rFonts w:ascii="Arial Narrow" w:hAnsi="Arial Narrow" w:cs="Arial"/>
                <w:bCs/>
              </w:rPr>
              <w:t>związanej/</w:t>
            </w:r>
            <w:proofErr w:type="spellStart"/>
            <w:r w:rsidRPr="00916F69">
              <w:rPr>
                <w:rFonts w:ascii="Arial Narrow" w:hAnsi="Arial Narrow" w:cs="Arial"/>
                <w:bCs/>
              </w:rPr>
              <w:t>ych</w:t>
            </w:r>
            <w:proofErr w:type="spellEnd"/>
            <w:r w:rsidRPr="00916F69">
              <w:rPr>
                <w:rFonts w:ascii="Arial Narrow" w:hAnsi="Arial Narrow" w:cs="Arial"/>
                <w:bCs/>
              </w:rPr>
              <w:t xml:space="preserve"> z</w:t>
            </w:r>
            <w:r w:rsidRPr="00916F69">
              <w:rPr>
                <w:rFonts w:ascii="Arial Narrow" w:hAnsi="Arial Narrow" w:cs="Arial"/>
                <w:b/>
              </w:rPr>
              <w:t xml:space="preserve"> </w:t>
            </w:r>
            <w:r w:rsidRPr="00916F69">
              <w:rPr>
                <w:rFonts w:ascii="Arial Narrow" w:hAnsi="Arial Narrow" w:cstheme="minorHAnsi"/>
              </w:rPr>
              <w:t>przebudową, budową, rozbudową, odbudową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916F69">
              <w:rPr>
                <w:rFonts w:ascii="Arial Narrow" w:hAnsi="Arial Narrow" w:cstheme="minorHAnsi"/>
              </w:rPr>
              <w:t>nadbudową lub</w:t>
            </w:r>
            <w:r w:rsidRPr="00916F69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remontu </w:t>
            </w:r>
            <w:r w:rsidRPr="00916F69">
              <w:rPr>
                <w:rFonts w:ascii="Arial Narrow" w:hAnsi="Arial Narrow" w:cstheme="minorHAnsi"/>
              </w:rPr>
              <w:t>budynku użyteczności publicznej</w:t>
            </w:r>
          </w:p>
          <w:p w14:paraId="6913B59B" w14:textId="77777777" w:rsidR="006E65ED" w:rsidRPr="00697F47" w:rsidRDefault="006E65ED" w:rsidP="006E65ED">
            <w:pPr>
              <w:pStyle w:val="Default"/>
              <w:ind w:left="142"/>
              <w:rPr>
                <w:rFonts w:ascii="Cambria" w:hAnsi="Cambria"/>
                <w:b/>
                <w:sz w:val="18"/>
                <w:szCs w:val="18"/>
              </w:rPr>
            </w:pPr>
          </w:p>
          <w:p w14:paraId="342ADBE4" w14:textId="77777777" w:rsidR="006E65ED" w:rsidRPr="00916F69" w:rsidRDefault="006E65ED" w:rsidP="006E65ED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Nr uprawnień ……………………..</w:t>
            </w:r>
          </w:p>
          <w:p w14:paraId="6B4298D6" w14:textId="77777777" w:rsidR="006E65ED" w:rsidRPr="00916F69" w:rsidRDefault="006E65ED" w:rsidP="006E65ED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74EE2FDE" w14:textId="77777777" w:rsidR="006E65ED" w:rsidRPr="00916F69" w:rsidRDefault="006E65ED" w:rsidP="006E65E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70AF47AA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0F5D33E1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>Data zakończenia inwestycji:……………………………………………………………………..</w:t>
            </w:r>
          </w:p>
          <w:p w14:paraId="059C009B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4CCFE0D2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5DF0C010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…………………………………….</w:t>
            </w:r>
          </w:p>
          <w:p w14:paraId="7805159A" w14:textId="77777777" w:rsidR="006E65ED" w:rsidRPr="00916F69" w:rsidRDefault="006E65ED" w:rsidP="006E65E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761AB572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79AFC408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67005D37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1404FFFE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1EDD742A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30BE2E46" w14:textId="77777777" w:rsidR="006E65ED" w:rsidRPr="00916F69" w:rsidRDefault="006E65ED" w:rsidP="006E65E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0B02040E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76251A5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41E30880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3DC9DD02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04306CA6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50C4C464" w14:textId="77777777" w:rsidR="006E65ED" w:rsidRPr="00916F69" w:rsidRDefault="006E65ED" w:rsidP="006E65E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lastRenderedPageBreak/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27AF10FD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022B7987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58E1EBAF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6E1B88E4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315F8E63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  <w:p w14:paraId="39E633AC" w14:textId="77777777" w:rsidR="006E65ED" w:rsidRPr="00916F69" w:rsidRDefault="006E65ED" w:rsidP="006E65ED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4F5920CE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294C5814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70DBB78D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381D9695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0EF8D008" w14:textId="3B0D455B" w:rsidR="006E65ED" w:rsidRP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Wartość robót nadzorowanych: ……………………………………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8CDB" w14:textId="7ED8D5D7" w:rsidR="006E65ED" w:rsidRPr="00916F69" w:rsidRDefault="006E65ED" w:rsidP="006E65ED">
            <w:pPr>
              <w:pStyle w:val="Default"/>
              <w:ind w:left="141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6E65ED" w:rsidRPr="00A705E2" w14:paraId="5777E87C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DAF" w14:textId="77777777" w:rsidR="006E65ED" w:rsidRPr="00A705E2" w:rsidRDefault="006E65ED" w:rsidP="006E65E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0ED1" w14:textId="77777777" w:rsidR="006E65ED" w:rsidRPr="00A705E2" w:rsidRDefault="006E65ED" w:rsidP="006E65ED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472" w14:textId="77777777" w:rsidR="006E65ED" w:rsidRPr="00916F69" w:rsidRDefault="006E65ED" w:rsidP="006E65ED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916F69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24AE4344" w14:textId="2DAD7926" w:rsidR="006E65ED" w:rsidRPr="00916F69" w:rsidRDefault="006E65ED" w:rsidP="006E65ED">
            <w:pPr>
              <w:pStyle w:val="Default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16F69">
              <w:rPr>
                <w:rFonts w:ascii="Arial Narrow" w:hAnsi="Arial Narrow"/>
                <w:b/>
              </w:rPr>
              <w:t>sanitarnych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5F5" w14:textId="2FFD49A6" w:rsidR="006E65ED" w:rsidRPr="000B603D" w:rsidRDefault="006E65ED" w:rsidP="006E65ED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916F69">
              <w:rPr>
                <w:rFonts w:ascii="Arial Narrow" w:hAnsi="Arial Narrow"/>
                <w:b/>
              </w:rPr>
              <w:t xml:space="preserve">Uprawnienia budowlane w specjalności </w:t>
            </w:r>
            <w:r w:rsidRPr="00916F69">
              <w:rPr>
                <w:rFonts w:ascii="Arial Narrow" w:hAnsi="Arial Narrow" w:cs="Arial"/>
                <w:b/>
              </w:rPr>
              <w:t xml:space="preserve">instalacyjnej w zakresie sieci, instalacji i urządzeń cieplnych, wentylacyjnych, gazowych, wodociągowych i kanalizacyjnych </w:t>
            </w:r>
            <w:r w:rsidRPr="000B603D">
              <w:rPr>
                <w:rFonts w:ascii="Arial Narrow" w:hAnsi="Arial Narrow" w:cs="Arial"/>
                <w:bCs/>
              </w:rPr>
              <w:t xml:space="preserve">oraz posiada </w:t>
            </w:r>
            <w:r w:rsidRPr="000B603D">
              <w:rPr>
                <w:rFonts w:ascii="Arial Narrow" w:hAnsi="Arial Narrow"/>
                <w:bCs/>
              </w:rPr>
              <w:t xml:space="preserve">doświadczenie w pełnieniu funkcji inspektora nadzoru </w:t>
            </w:r>
            <w:r w:rsidRPr="000B603D">
              <w:rPr>
                <w:rFonts w:ascii="Arial Narrow" w:hAnsi="Arial Narrow" w:cstheme="minorHAnsi"/>
              </w:rPr>
              <w:t>na przebudowie, budowie, rozbudowie, odbudowie</w:t>
            </w:r>
            <w:r>
              <w:rPr>
                <w:rFonts w:ascii="Arial Narrow" w:hAnsi="Arial Narrow" w:cstheme="minorHAnsi"/>
              </w:rPr>
              <w:t>,</w:t>
            </w:r>
            <w:r w:rsidRPr="000B603D">
              <w:rPr>
                <w:rFonts w:ascii="Arial Narrow" w:hAnsi="Arial Narrow" w:cstheme="minorHAnsi"/>
              </w:rPr>
              <w:t xml:space="preserve"> nadbudowie</w:t>
            </w:r>
            <w:r w:rsidRPr="000B603D">
              <w:rPr>
                <w:rFonts w:ascii="Arial Narrow" w:hAnsi="Arial Narrow" w:cstheme="minorHAnsi"/>
              </w:rPr>
              <w:t xml:space="preserve"> </w:t>
            </w:r>
            <w:r w:rsidRPr="000B603D">
              <w:rPr>
                <w:rFonts w:ascii="Arial Narrow" w:hAnsi="Arial Narrow" w:cstheme="minorHAnsi"/>
              </w:rPr>
              <w:t xml:space="preserve">lub </w:t>
            </w:r>
            <w:r>
              <w:rPr>
                <w:rFonts w:ascii="Arial Narrow" w:hAnsi="Arial Narrow" w:cstheme="minorHAnsi"/>
              </w:rPr>
              <w:t xml:space="preserve">remoncie </w:t>
            </w:r>
            <w:r w:rsidRPr="000B603D">
              <w:rPr>
                <w:rFonts w:ascii="Arial Narrow" w:hAnsi="Arial Narrow" w:cstheme="minorHAnsi"/>
              </w:rPr>
              <w:t>budynku użyteczności publicznej</w:t>
            </w:r>
          </w:p>
          <w:p w14:paraId="640D5DAD" w14:textId="77777777" w:rsidR="006E65ED" w:rsidRPr="00916F69" w:rsidRDefault="006E65ED" w:rsidP="006E65ED">
            <w:pPr>
              <w:pStyle w:val="Default"/>
              <w:ind w:left="142"/>
              <w:rPr>
                <w:rFonts w:ascii="Arial Narrow" w:hAnsi="Arial Narrow"/>
                <w:b/>
              </w:rPr>
            </w:pPr>
          </w:p>
          <w:p w14:paraId="6FCFAD35" w14:textId="77777777" w:rsidR="006E65ED" w:rsidRDefault="006E65ED" w:rsidP="006E65ED">
            <w:pPr>
              <w:pStyle w:val="Default"/>
              <w:spacing w:after="240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Nr uprawnień ……………………..</w:t>
            </w:r>
          </w:p>
          <w:p w14:paraId="0D34B1A9" w14:textId="77777777" w:rsidR="006E65ED" w:rsidRPr="00916F69" w:rsidRDefault="006E65ED" w:rsidP="006E65ED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399046FC" w14:textId="77777777" w:rsidR="006E65ED" w:rsidRPr="00916F69" w:rsidRDefault="006E65ED" w:rsidP="006E65E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6EFFF9ED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6D23E4C4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150C3428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1039AD3D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0FB7B450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158D088D" w14:textId="77777777" w:rsidR="006E65ED" w:rsidRPr="00916F69" w:rsidRDefault="006E65ED" w:rsidP="006E65E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5E8DD87F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02B760B9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500651DA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1D7EFE54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2BEF96BD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</w:p>
          <w:p w14:paraId="2176894F" w14:textId="77777777" w:rsidR="006E65ED" w:rsidRPr="00916F69" w:rsidRDefault="006E65ED" w:rsidP="006E65ED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5B7E5B76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1987ADD0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lastRenderedPageBreak/>
              <w:t>Data zakończenia inwestycji:……………………………………………………………………..</w:t>
            </w:r>
          </w:p>
          <w:p w14:paraId="0523C647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487A50BC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4C574B4A" w14:textId="3CEF1534" w:rsidR="006E65ED" w:rsidRP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sanitarnej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994" w14:textId="5F90A7B1" w:rsidR="006E65ED" w:rsidRPr="00916F69" w:rsidRDefault="006E65ED" w:rsidP="006E65ED">
            <w:pPr>
              <w:pStyle w:val="Default"/>
              <w:ind w:left="141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  <w:tr w:rsidR="006E65ED" w:rsidRPr="00A705E2" w14:paraId="56DC89F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18C" w14:textId="77777777" w:rsidR="006E65ED" w:rsidRPr="00A705E2" w:rsidRDefault="006E65ED" w:rsidP="006E65E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943" w14:textId="77777777" w:rsidR="006E65ED" w:rsidRPr="00A705E2" w:rsidRDefault="006E65ED" w:rsidP="006E65ED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364E" w14:textId="77777777" w:rsidR="006E65ED" w:rsidRPr="004C630E" w:rsidRDefault="006E65ED" w:rsidP="006E65ED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Arial Narrow" w:hAnsi="Arial Narrow"/>
                <w:b/>
                <w:u w:val="single"/>
              </w:rPr>
              <w:t xml:space="preserve">Inspektor nadzoru robót </w:t>
            </w:r>
          </w:p>
          <w:p w14:paraId="401ECD7E" w14:textId="426414B2" w:rsidR="006E65ED" w:rsidRPr="00916F69" w:rsidRDefault="006E65ED" w:rsidP="006E65ED">
            <w:pPr>
              <w:pStyle w:val="Default"/>
              <w:jc w:val="center"/>
              <w:rPr>
                <w:rFonts w:ascii="Arial Narrow" w:hAnsi="Arial Narrow"/>
                <w:b/>
                <w:u w:val="single"/>
              </w:rPr>
            </w:pPr>
            <w:r w:rsidRPr="004C630E">
              <w:rPr>
                <w:rFonts w:ascii="Arial Narrow" w:hAnsi="Arial Narrow"/>
                <w:b/>
              </w:rPr>
              <w:t>elektrycznych  i</w:t>
            </w:r>
            <w:r>
              <w:rPr>
                <w:rFonts w:ascii="Arial Narrow" w:hAnsi="Arial Narrow"/>
                <w:b/>
              </w:rPr>
              <w:t> </w:t>
            </w:r>
            <w:r w:rsidRPr="004C630E">
              <w:rPr>
                <w:rFonts w:ascii="Arial Narrow" w:hAnsi="Arial Narrow"/>
                <w:b/>
              </w:rPr>
              <w:t>teletechnicznych</w:t>
            </w:r>
            <w:r w:rsidRPr="004C63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B9A6" w14:textId="7CEAD20B" w:rsidR="006E65ED" w:rsidRPr="000B603D" w:rsidRDefault="006E65ED" w:rsidP="006E65ED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4C630E">
              <w:rPr>
                <w:rFonts w:ascii="Arial Narrow" w:hAnsi="Arial Narrow"/>
                <w:b/>
              </w:rPr>
              <w:t xml:space="preserve">Uprawnienia budowlane w </w:t>
            </w:r>
            <w:r w:rsidRPr="004C630E">
              <w:rPr>
                <w:rFonts w:ascii="Arial Narrow" w:hAnsi="Arial Narrow" w:cstheme="minorHAnsi"/>
                <w:b/>
                <w:lang w:eastAsia="ar-SA"/>
              </w:rPr>
              <w:t>specjalności instalacyjnej w zakresie w zakresie sieci, instalacji i urządzeń elektrycznych i elektroenergetycznych</w:t>
            </w:r>
            <w:r w:rsidRPr="000B603D">
              <w:rPr>
                <w:rFonts w:ascii="Arial Narrow" w:hAnsi="Arial Narrow" w:cs="Arial"/>
                <w:bCs/>
              </w:rPr>
              <w:t xml:space="preserve"> oraz posiada </w:t>
            </w:r>
            <w:r w:rsidRPr="000B603D">
              <w:rPr>
                <w:rFonts w:ascii="Arial Narrow" w:hAnsi="Arial Narrow"/>
                <w:bCs/>
              </w:rPr>
              <w:t xml:space="preserve">doświadczenie w pełnieniu funkcji inspektora nadzoru </w:t>
            </w:r>
            <w:r w:rsidRPr="000B603D">
              <w:rPr>
                <w:rFonts w:ascii="Arial Narrow" w:hAnsi="Arial Narrow" w:cstheme="minorHAnsi"/>
              </w:rPr>
              <w:t>na przebudowie, budowie, rozbudowie, odbudowie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0B603D">
              <w:rPr>
                <w:rFonts w:ascii="Arial Narrow" w:hAnsi="Arial Narrow" w:cstheme="minorHAnsi"/>
              </w:rPr>
              <w:t>nadbudowie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0B603D">
              <w:rPr>
                <w:rFonts w:ascii="Arial Narrow" w:hAnsi="Arial Narrow" w:cstheme="minorHAnsi"/>
              </w:rPr>
              <w:t>lub</w:t>
            </w:r>
            <w:r>
              <w:rPr>
                <w:rFonts w:ascii="Arial Narrow" w:hAnsi="Arial Narrow" w:cstheme="minorHAnsi"/>
              </w:rPr>
              <w:t xml:space="preserve"> remoncie</w:t>
            </w:r>
            <w:r w:rsidRPr="000B603D">
              <w:rPr>
                <w:rFonts w:ascii="Arial Narrow" w:hAnsi="Arial Narrow" w:cstheme="minorHAnsi"/>
              </w:rPr>
              <w:t xml:space="preserve"> budynku użyteczności publicznej</w:t>
            </w:r>
          </w:p>
          <w:p w14:paraId="411AB7C3" w14:textId="77777777" w:rsidR="006E65ED" w:rsidRPr="004C630E" w:rsidRDefault="006E65ED" w:rsidP="006E65ED">
            <w:pPr>
              <w:pStyle w:val="Default"/>
              <w:rPr>
                <w:rFonts w:ascii="Arial Narrow" w:hAnsi="Arial Narrow"/>
                <w:b/>
              </w:rPr>
            </w:pPr>
          </w:p>
          <w:p w14:paraId="39087A7F" w14:textId="77777777" w:rsidR="006E65ED" w:rsidRPr="004C630E" w:rsidRDefault="006E65ED" w:rsidP="006E65ED">
            <w:pPr>
              <w:pStyle w:val="Default"/>
              <w:spacing w:after="240"/>
              <w:ind w:left="142"/>
              <w:rPr>
                <w:rFonts w:ascii="Arial Narrow" w:hAnsi="Arial Narrow"/>
                <w:b/>
                <w:bCs/>
              </w:rPr>
            </w:pPr>
            <w:r w:rsidRPr="004C630E">
              <w:rPr>
                <w:rFonts w:ascii="Arial Narrow" w:hAnsi="Arial Narrow"/>
                <w:b/>
                <w:bCs/>
              </w:rPr>
              <w:t>Nr uprawnień ……………………..</w:t>
            </w:r>
          </w:p>
          <w:p w14:paraId="15503EFE" w14:textId="77777777" w:rsidR="006E65ED" w:rsidRPr="00916F69" w:rsidRDefault="006E65ED" w:rsidP="006E65ED">
            <w:pPr>
              <w:pStyle w:val="Default"/>
              <w:spacing w:after="240"/>
              <w:ind w:left="142"/>
              <w:rPr>
                <w:rFonts w:asciiTheme="minorHAnsi" w:hAnsiTheme="minorHAnsi" w:cstheme="minorHAnsi"/>
                <w:b/>
                <w:bCs/>
              </w:rPr>
            </w:pPr>
            <w:r w:rsidRPr="00916F69">
              <w:rPr>
                <w:rFonts w:asciiTheme="minorHAnsi" w:hAnsiTheme="minorHAnsi" w:cstheme="minorHAnsi"/>
                <w:b/>
                <w:bCs/>
              </w:rPr>
              <w:t>Doświadczenie zostało nabyte na następujących inwestycjach:</w:t>
            </w:r>
          </w:p>
          <w:p w14:paraId="428D5C7B" w14:textId="77777777" w:rsidR="006E65ED" w:rsidRPr="00916F69" w:rsidRDefault="006E65ED" w:rsidP="006E65E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4421BC17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5D399D4A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0653FF0C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5F6C16B2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50AF925D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  <w:p w14:paraId="7A8EE29B" w14:textId="77777777" w:rsidR="006E65ED" w:rsidRPr="00916F69" w:rsidRDefault="006E65ED" w:rsidP="006E65E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lastRenderedPageBreak/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569858EE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2D988FC8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50D0C605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………………………………</w:t>
            </w:r>
          </w:p>
          <w:p w14:paraId="744989E7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443C45D3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</w:t>
            </w:r>
          </w:p>
          <w:p w14:paraId="574F8080" w14:textId="77777777" w:rsidR="006E65ED" w:rsidRPr="00916F69" w:rsidRDefault="006E65ED" w:rsidP="006E65ED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  <w:u w:val="single"/>
              </w:rPr>
              <w:t>Nazwa inwestycji</w:t>
            </w:r>
            <w:r w:rsidRPr="00916F69">
              <w:rPr>
                <w:rFonts w:ascii="Arial Narrow" w:hAnsi="Arial Narrow" w:cstheme="minorHAnsi"/>
              </w:rPr>
              <w:t>:………………………………………………………………………</w:t>
            </w:r>
          </w:p>
          <w:p w14:paraId="200187F7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…………………………………………………………………………………</w:t>
            </w:r>
          </w:p>
          <w:p w14:paraId="75C9E3EC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Data zakończenia inwestycji:……………………………………………………………………..</w:t>
            </w:r>
          </w:p>
          <w:p w14:paraId="5D39C2BA" w14:textId="77777777" w:rsid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Budynek użyteczności publicznej (rodzaj): ……………………………</w:t>
            </w:r>
          </w:p>
          <w:p w14:paraId="0BF04C4A" w14:textId="77777777" w:rsidR="006E65ED" w:rsidRPr="00916F69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>Zamawiający: ….………………………………………………………………………………</w:t>
            </w:r>
          </w:p>
          <w:p w14:paraId="78BE1F8E" w14:textId="5788FA16" w:rsidR="006E65ED" w:rsidRPr="006E65ED" w:rsidRDefault="006E65ED" w:rsidP="006E65ED">
            <w:pPr>
              <w:pStyle w:val="Default"/>
              <w:spacing w:line="276" w:lineRule="auto"/>
              <w:ind w:left="502"/>
              <w:rPr>
                <w:rFonts w:ascii="Arial Narrow" w:hAnsi="Arial Narrow" w:cstheme="minorHAnsi"/>
              </w:rPr>
            </w:pPr>
            <w:r w:rsidRPr="00916F69">
              <w:rPr>
                <w:rFonts w:ascii="Arial Narrow" w:hAnsi="Arial Narrow" w:cstheme="minorHAnsi"/>
              </w:rPr>
              <w:t xml:space="preserve">Wartość robót </w:t>
            </w:r>
            <w:r>
              <w:rPr>
                <w:rFonts w:ascii="Arial Narrow" w:hAnsi="Arial Narrow" w:cstheme="minorHAnsi"/>
              </w:rPr>
              <w:t>branży elektrycznej</w:t>
            </w:r>
            <w:r w:rsidRPr="00916F69">
              <w:rPr>
                <w:rFonts w:ascii="Arial Narrow" w:hAnsi="Arial Narrow" w:cstheme="minorHAnsi"/>
              </w:rPr>
              <w:t>: …………………………………….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10C" w14:textId="4C8B47F8" w:rsidR="006E65ED" w:rsidRPr="00916F69" w:rsidRDefault="006E65ED" w:rsidP="006E65ED">
            <w:pPr>
              <w:pStyle w:val="Default"/>
              <w:ind w:left="141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08650113" w:rsidR="006E65ED" w:rsidRP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 w:rsidRPr="006E65ED">
        <w:rPr>
          <w:rFonts w:ascii="Arial Narrow" w:hAnsi="Arial Narrow" w:cs="Arial"/>
        </w:rPr>
        <w:t xml:space="preserve">oświadczam(my), </w:t>
      </w:r>
      <w:r w:rsidRPr="006E65ED">
        <w:rPr>
          <w:rFonts w:ascii="Arial Narrow" w:hAnsi="Arial Narrow" w:cs="Arial"/>
          <w:b/>
          <w:bCs/>
        </w:rPr>
        <w:t>że osoba wskazana</w:t>
      </w:r>
      <w:r w:rsidRPr="006E65ED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>
        <w:rPr>
          <w:rFonts w:ascii="Arial Narrow" w:hAnsi="Arial Narrow" w:cs="Arial"/>
        </w:rPr>
        <w:t> </w:t>
      </w:r>
      <w:r w:rsidRPr="006E65ED">
        <w:rPr>
          <w:rFonts w:ascii="Arial Narrow" w:hAnsi="Arial Narrow" w:cs="Arial"/>
        </w:rPr>
        <w:t xml:space="preserve">SWZ i może sprawować wymienioną funkcję zgodnie z Prawem Budowlanym. </w:t>
      </w:r>
    </w:p>
    <w:p w14:paraId="1182BEAA" w14:textId="328725B7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8D19" w14:textId="77777777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1.1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16ECCEC7" w:rsidR="007F693E" w:rsidRPr="0006519E" w:rsidRDefault="007F693E" w:rsidP="0006519E">
    <w:pPr>
      <w:pStyle w:val="Nagwek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Pr="0006519E">
      <w:rPr>
        <w:rFonts w:asciiTheme="minorHAnsi" w:hAnsiTheme="minorHAnsi" w:cstheme="minorHAnsi"/>
        <w:bCs/>
        <w:iCs/>
        <w:lang w:val="pl-PL" w:eastAsia="ar-SA"/>
      </w:rPr>
      <w:t>Pełnienie kompleksowego wielobranżowego nadzoru inwestorskiego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1272</Words>
  <Characters>14129</Characters>
  <Application>Microsoft Office Word</Application>
  <DocSecurity>0</DocSecurity>
  <Lines>117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k.niedzwiecka@ms.michalowice.pl</cp:lastModifiedBy>
  <cp:revision>5</cp:revision>
  <cp:lastPrinted>2021-02-11T13:22:00Z</cp:lastPrinted>
  <dcterms:created xsi:type="dcterms:W3CDTF">2021-03-10T09:57:00Z</dcterms:created>
  <dcterms:modified xsi:type="dcterms:W3CDTF">2021-03-10T10:35:00Z</dcterms:modified>
</cp:coreProperties>
</file>