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315418E" w14:textId="3F886990" w:rsidR="0094671F" w:rsidRPr="00AD47A8" w:rsidRDefault="00F96C50" w:rsidP="00C21D84">
      <w:pPr>
        <w:shd w:val="clear" w:color="auto" w:fill="D0CECE" w:themeFill="background2" w:themeFillShade="E6"/>
        <w:spacing w:line="276" w:lineRule="auto"/>
        <w:ind w:left="55"/>
        <w:rPr>
          <w:rFonts w:asciiTheme="minorHAnsi" w:hAnsiTheme="minorHAnsi" w:cstheme="minorHAnsi"/>
          <w:b/>
          <w:bCs/>
        </w:rPr>
      </w:pPr>
      <w:r w:rsidRPr="00AD47A8">
        <w:rPr>
          <w:rFonts w:asciiTheme="minorHAnsi" w:hAnsiTheme="minorHAnsi" w:cstheme="minorHAnsi"/>
          <w:b/>
          <w:bCs/>
        </w:rPr>
        <w:t>„</w:t>
      </w:r>
      <w:r w:rsidR="00725548" w:rsidRPr="00767EA8">
        <w:rPr>
          <w:rFonts w:asciiTheme="minorHAnsi" w:hAnsiTheme="minorHAnsi" w:cstheme="minorHAnsi"/>
          <w:b/>
          <w:sz w:val="28"/>
          <w:szCs w:val="28"/>
        </w:rPr>
        <w:t xml:space="preserve">Opracowanie dokumentacji projektowo-kosztorysowej </w:t>
      </w:r>
      <w:r w:rsidR="002E4899">
        <w:rPr>
          <w:rFonts w:asciiTheme="minorHAnsi" w:hAnsiTheme="minorHAnsi" w:cstheme="minorHAnsi"/>
          <w:b/>
          <w:sz w:val="28"/>
          <w:szCs w:val="28"/>
        </w:rPr>
        <w:t>prze</w:t>
      </w:r>
      <w:r w:rsidR="00725548" w:rsidRPr="00767EA8">
        <w:rPr>
          <w:rFonts w:asciiTheme="minorHAnsi" w:hAnsiTheme="minorHAnsi" w:cstheme="minorHAnsi"/>
          <w:b/>
          <w:sz w:val="28"/>
          <w:szCs w:val="28"/>
        </w:rPr>
        <w:t>budowy dróg na terenie Gminy Michałowice</w:t>
      </w:r>
      <w:r w:rsidRPr="00AD47A8">
        <w:rPr>
          <w:rFonts w:asciiTheme="minorHAnsi" w:hAnsiTheme="minorHAnsi" w:cstheme="minorHAnsi"/>
          <w:b/>
          <w:bCs/>
        </w:rPr>
        <w:t>”</w:t>
      </w:r>
      <w:r w:rsidR="00EE349B">
        <w:rPr>
          <w:rFonts w:asciiTheme="minorHAnsi" w:hAnsiTheme="minorHAnsi" w:cstheme="minorHAnsi"/>
          <w:b/>
          <w:bCs/>
        </w:rPr>
        <w:t>-II</w:t>
      </w:r>
      <w:r w:rsidRPr="00AD47A8">
        <w:rPr>
          <w:rFonts w:asciiTheme="minorHAnsi" w:hAnsiTheme="minorHAnsi" w:cstheme="minorHAnsi"/>
          <w:b/>
          <w:bCs/>
        </w:rPr>
        <w:t xml:space="preserve"> </w:t>
      </w:r>
      <w:r w:rsidR="00F30055">
        <w:rPr>
          <w:rFonts w:asciiTheme="minorHAnsi" w:hAnsiTheme="minorHAnsi" w:cstheme="minorHAnsi"/>
          <w:b/>
          <w:bCs/>
        </w:rPr>
        <w:t>część …..</w:t>
      </w:r>
    </w:p>
    <w:p w14:paraId="2FD20154" w14:textId="77777777" w:rsidR="009447D2" w:rsidRPr="00AD47A8" w:rsidRDefault="009447D2" w:rsidP="00F96C50">
      <w:pPr>
        <w:spacing w:line="276" w:lineRule="auto"/>
        <w:ind w:left="55"/>
        <w:rPr>
          <w:rFonts w:asciiTheme="minorHAnsi" w:hAnsiTheme="minorHAnsi" w:cstheme="minorHAnsi"/>
          <w:b/>
          <w:bCs/>
          <w:iCs/>
          <w:strike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A1E9E2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F96C50">
              <w:rPr>
                <w:rFonts w:ascii="Arial Narrow" w:hAnsi="Arial Narrow"/>
                <w:bCs/>
              </w:rPr>
              <w:t xml:space="preserve">, </w:t>
            </w:r>
            <w:r w:rsidR="000478A3">
              <w:rPr>
                <w:rFonts w:ascii="Arial Narrow" w:hAnsi="Arial Narrow"/>
                <w:bCs/>
              </w:rPr>
              <w:t>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13E2" w14:textId="77777777" w:rsidR="005A718D" w:rsidRDefault="005A718D">
      <w:r>
        <w:separator/>
      </w:r>
    </w:p>
  </w:endnote>
  <w:endnote w:type="continuationSeparator" w:id="0">
    <w:p w14:paraId="4192D5BD" w14:textId="77777777" w:rsidR="005A718D" w:rsidRDefault="005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E65D" w14:textId="77777777" w:rsidR="005A718D" w:rsidRDefault="005A718D">
      <w:r>
        <w:separator/>
      </w:r>
    </w:p>
  </w:footnote>
  <w:footnote w:type="continuationSeparator" w:id="0">
    <w:p w14:paraId="4F852038" w14:textId="77777777" w:rsidR="005A718D" w:rsidRDefault="005A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EDD" w14:textId="77777777" w:rsidR="003013EA" w:rsidRDefault="003013EA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val="x-none" w:eastAsia="zh-CN"/>
      </w:rPr>
    </w:pPr>
  </w:p>
  <w:p w14:paraId="3FF78D19" w14:textId="709665FD" w:rsidR="007F693E" w:rsidRPr="0006519E" w:rsidRDefault="003013EA" w:rsidP="003013EA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>
      <w:rPr>
        <w:rFonts w:ascii="Calibri" w:hAnsi="Calibri" w:cs="Calibri"/>
        <w:bCs/>
        <w:iCs/>
        <w:color w:val="000000"/>
        <w:lang w:eastAsia="zh-CN"/>
      </w:rPr>
      <w:t xml:space="preserve"> 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</w:t>
    </w:r>
    <w:r w:rsidR="00725548">
      <w:rPr>
        <w:rFonts w:ascii="Calibri" w:hAnsi="Calibri" w:cs="Calibri"/>
        <w:bCs/>
        <w:iCs/>
        <w:color w:val="000000"/>
        <w:lang w:eastAsia="zh-CN"/>
      </w:rPr>
      <w:t>6</w:t>
    </w:r>
    <w:r w:rsidR="00EE349B">
      <w:rPr>
        <w:rFonts w:ascii="Calibri" w:hAnsi="Calibri" w:cs="Calibri"/>
        <w:bCs/>
        <w:iCs/>
        <w:color w:val="000000"/>
        <w:lang w:eastAsia="zh-CN"/>
      </w:rPr>
      <w:t>9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322D0C2F" w:rsidR="007F693E" w:rsidRPr="00C21CA7" w:rsidRDefault="003013EA" w:rsidP="003013EA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="00725548" w:rsidRPr="00725548">
      <w:rPr>
        <w:rFonts w:asciiTheme="minorHAnsi" w:hAnsiTheme="minorHAnsi" w:cstheme="minorHAnsi"/>
        <w:bCs/>
      </w:rPr>
      <w:t>Opracowanie dokumentacji projektowo-kosztorysowej budowy dróg na terenie Gminy Michałowice</w:t>
    </w:r>
    <w:r w:rsidRPr="008C3EE1">
      <w:rPr>
        <w:rFonts w:asciiTheme="minorHAnsi" w:hAnsiTheme="minorHAnsi" w:cstheme="minorHAnsi"/>
        <w:bCs/>
      </w:rPr>
      <w:t>”</w:t>
    </w:r>
    <w:r w:rsidR="00EE349B">
      <w:rPr>
        <w:rFonts w:asciiTheme="minorHAnsi" w:hAnsiTheme="minorHAnsi" w:cstheme="minorHAnsi"/>
        <w:bCs/>
      </w:rPr>
      <w:t>-II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2F08"/>
    <w:rsid w:val="00194CF3"/>
    <w:rsid w:val="00194CFD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E4899"/>
    <w:rsid w:val="002F0291"/>
    <w:rsid w:val="002F16D6"/>
    <w:rsid w:val="002F26C4"/>
    <w:rsid w:val="002F79CA"/>
    <w:rsid w:val="003013E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24D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18D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28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25548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976A4"/>
    <w:rsid w:val="007A0335"/>
    <w:rsid w:val="007A7C26"/>
    <w:rsid w:val="007B06CB"/>
    <w:rsid w:val="007B21B2"/>
    <w:rsid w:val="007B59F8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47D2"/>
    <w:rsid w:val="0094671F"/>
    <w:rsid w:val="009510D6"/>
    <w:rsid w:val="009516CD"/>
    <w:rsid w:val="00951C21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D6F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47A8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1CA7"/>
    <w:rsid w:val="00C21D84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49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0055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96C50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14</cp:revision>
  <cp:lastPrinted>2022-04-06T09:17:00Z</cp:lastPrinted>
  <dcterms:created xsi:type="dcterms:W3CDTF">2022-04-04T21:02:00Z</dcterms:created>
  <dcterms:modified xsi:type="dcterms:W3CDTF">2022-10-18T07:39:00Z</dcterms:modified>
</cp:coreProperties>
</file>