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A5226D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5226D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6AB101D4" w14:textId="38C0161C" w:rsidR="001864D1" w:rsidRPr="00FE0ECF" w:rsidRDefault="001864D1" w:rsidP="001864D1">
      <w:pPr>
        <w:pStyle w:val="Tekstpodstawowy"/>
        <w:shd w:val="clear" w:color="auto" w:fill="E7E6E6" w:themeFill="background2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E0ECF">
        <w:rPr>
          <w:rFonts w:asciiTheme="minorHAnsi" w:hAnsiTheme="minorHAnsi" w:cstheme="minorHAnsi"/>
          <w:b/>
          <w:bCs/>
          <w:sz w:val="24"/>
          <w:szCs w:val="24"/>
        </w:rPr>
        <w:t>„Rozbudowa ulicy Skowronków w Pęcicach Małych wraz z odwodnieniem”</w:t>
      </w:r>
    </w:p>
    <w:p w14:paraId="0BDDE931" w14:textId="23A01F5F" w:rsidR="005B339A" w:rsidRPr="00252DCB" w:rsidRDefault="005B339A" w:rsidP="005B339A">
      <w:pPr>
        <w:pStyle w:val="Tekstpodstawowy"/>
        <w:shd w:val="clear" w:color="auto" w:fill="EDEDED" w:themeFill="accent3" w:themeFillTint="33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2717AB53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  <w:r w:rsidRPr="00517697">
              <w:rPr>
                <w:rFonts w:ascii="Arial Narrow" w:hAnsi="Arial Narrow"/>
                <w:bCs/>
              </w:rPr>
              <w:t xml:space="preserve">, </w:t>
            </w:r>
            <w:r w:rsidR="00377C5D" w:rsidRPr="00377C5D">
              <w:rPr>
                <w:rFonts w:ascii="Arial Narrow" w:hAnsi="Arial Narrow"/>
                <w:b/>
              </w:rPr>
              <w:t xml:space="preserve">zakres </w:t>
            </w:r>
            <w:r w:rsidRPr="00377C5D">
              <w:rPr>
                <w:rFonts w:ascii="Arial Narrow" w:hAnsi="Arial Narrow" w:cstheme="minorHAnsi"/>
                <w:b/>
              </w:rPr>
              <w:t>uprawnień do obsługi maszyn roboczych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18D77FE8" w:rsidR="00721966" w:rsidRPr="006E65ED" w:rsidRDefault="0006519E" w:rsidP="00A5226D">
      <w:pPr>
        <w:tabs>
          <w:tab w:val="right" w:pos="9070"/>
        </w:tabs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226D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  <w:r w:rsidR="00A5226D">
        <w:rPr>
          <w:rFonts w:ascii="Calibri" w:hAnsi="Calibri" w:cs="Calibri"/>
        </w:rPr>
        <w:tab/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D836" w14:textId="77777777" w:rsidR="00CF3DAE" w:rsidRDefault="00CF3DAE">
      <w:r>
        <w:separator/>
      </w:r>
    </w:p>
  </w:endnote>
  <w:endnote w:type="continuationSeparator" w:id="0">
    <w:p w14:paraId="2A7DE1B1" w14:textId="77777777" w:rsidR="00CF3DAE" w:rsidRDefault="00CF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EEC1" w14:textId="77777777" w:rsidR="00CF3DAE" w:rsidRDefault="00CF3DAE">
      <w:r>
        <w:separator/>
      </w:r>
    </w:p>
  </w:footnote>
  <w:footnote w:type="continuationSeparator" w:id="0">
    <w:p w14:paraId="2F056C9E" w14:textId="77777777" w:rsidR="00CF3DAE" w:rsidRDefault="00CF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2654B82E" w:rsidR="007F693E" w:rsidRPr="001C6AAF" w:rsidRDefault="007F693E" w:rsidP="005B339A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252DCB">
      <w:rPr>
        <w:rFonts w:ascii="Arial Narrow" w:hAnsi="Arial Narrow" w:cs="Calibri"/>
        <w:bCs/>
        <w:iCs/>
        <w:color w:val="000000"/>
        <w:lang w:eastAsia="zh-CN"/>
      </w:rPr>
      <w:t>6</w:t>
    </w:r>
    <w:r w:rsidR="001864D1">
      <w:rPr>
        <w:rFonts w:ascii="Arial Narrow" w:hAnsi="Arial Narrow" w:cs="Calibri"/>
        <w:bCs/>
        <w:iCs/>
        <w:color w:val="000000"/>
        <w:lang w:eastAsia="zh-CN"/>
      </w:rPr>
      <w:t>3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A5226D">
      <w:rPr>
        <w:rFonts w:ascii="Arial Narrow" w:hAnsi="Arial Narrow" w:cs="Calibri"/>
        <w:bCs/>
        <w:iCs/>
        <w:color w:val="000000"/>
        <w:lang w:eastAsia="zh-CN"/>
      </w:rPr>
      <w:t>2</w:t>
    </w:r>
  </w:p>
  <w:p w14:paraId="38FF7D6A" w14:textId="77777777" w:rsidR="001864D1" w:rsidRPr="001864D1" w:rsidRDefault="001864D1" w:rsidP="001864D1">
    <w:pPr>
      <w:pStyle w:val="Tekstpodstawowy"/>
      <w:spacing w:line="276" w:lineRule="auto"/>
      <w:jc w:val="left"/>
      <w:rPr>
        <w:rFonts w:asciiTheme="minorHAnsi" w:hAnsiTheme="minorHAnsi" w:cstheme="minorHAnsi"/>
        <w:sz w:val="24"/>
        <w:szCs w:val="24"/>
      </w:rPr>
    </w:pPr>
    <w:r w:rsidRPr="001864D1">
      <w:rPr>
        <w:rFonts w:asciiTheme="minorHAnsi" w:hAnsiTheme="minorHAnsi" w:cstheme="minorHAnsi"/>
        <w:sz w:val="24"/>
        <w:szCs w:val="24"/>
      </w:rPr>
      <w:t>„Rozbudowa ulicy Skowronków w Pęcicach Małych wraz z odwodnieniem”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31497812">
    <w:abstractNumId w:val="39"/>
  </w:num>
  <w:num w:numId="2" w16cid:durableId="1949770436">
    <w:abstractNumId w:val="47"/>
  </w:num>
  <w:num w:numId="3" w16cid:durableId="838811588">
    <w:abstractNumId w:val="32"/>
  </w:num>
  <w:num w:numId="4" w16cid:durableId="1999184778">
    <w:abstractNumId w:val="27"/>
  </w:num>
  <w:num w:numId="5" w16cid:durableId="2053728350">
    <w:abstractNumId w:val="21"/>
  </w:num>
  <w:num w:numId="6" w16cid:durableId="2071731177">
    <w:abstractNumId w:val="36"/>
  </w:num>
  <w:num w:numId="7" w16cid:durableId="407073311">
    <w:abstractNumId w:val="41"/>
  </w:num>
  <w:num w:numId="8" w16cid:durableId="1626538802">
    <w:abstractNumId w:val="25"/>
  </w:num>
  <w:num w:numId="9" w16cid:durableId="1427262717">
    <w:abstractNumId w:val="54"/>
  </w:num>
  <w:num w:numId="10" w16cid:durableId="1329793219">
    <w:abstractNumId w:val="59"/>
  </w:num>
  <w:num w:numId="11" w16cid:durableId="2050178174">
    <w:abstractNumId w:val="22"/>
  </w:num>
  <w:num w:numId="12" w16cid:durableId="477649572">
    <w:abstractNumId w:val="57"/>
  </w:num>
  <w:num w:numId="13" w16cid:durableId="605694326">
    <w:abstractNumId w:val="58"/>
  </w:num>
  <w:num w:numId="14" w16cid:durableId="290475984">
    <w:abstractNumId w:val="14"/>
  </w:num>
  <w:num w:numId="15" w16cid:durableId="2000381850">
    <w:abstractNumId w:val="28"/>
  </w:num>
  <w:num w:numId="16" w16cid:durableId="1900363058">
    <w:abstractNumId w:val="35"/>
  </w:num>
  <w:num w:numId="17" w16cid:durableId="1540823643">
    <w:abstractNumId w:val="53"/>
  </w:num>
  <w:num w:numId="18" w16cid:durableId="1417827363">
    <w:abstractNumId w:val="24"/>
  </w:num>
  <w:num w:numId="19" w16cid:durableId="445926787">
    <w:abstractNumId w:val="16"/>
  </w:num>
  <w:num w:numId="20" w16cid:durableId="1880314599">
    <w:abstractNumId w:val="19"/>
  </w:num>
  <w:num w:numId="21" w16cid:durableId="857232418">
    <w:abstractNumId w:val="48"/>
  </w:num>
  <w:num w:numId="22" w16cid:durableId="1676878788">
    <w:abstractNumId w:val="20"/>
  </w:num>
  <w:num w:numId="23" w16cid:durableId="1805344675">
    <w:abstractNumId w:val="52"/>
  </w:num>
  <w:num w:numId="24" w16cid:durableId="1690453200">
    <w:abstractNumId w:val="50"/>
  </w:num>
  <w:num w:numId="25" w16cid:durableId="726993552">
    <w:abstractNumId w:val="23"/>
  </w:num>
  <w:num w:numId="26" w16cid:durableId="66867866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1841628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4332817">
    <w:abstractNumId w:val="3"/>
  </w:num>
  <w:num w:numId="29" w16cid:durableId="1043746596">
    <w:abstractNumId w:val="8"/>
  </w:num>
  <w:num w:numId="30" w16cid:durableId="1208027827">
    <w:abstractNumId w:val="2"/>
  </w:num>
  <w:num w:numId="31" w16cid:durableId="928126358">
    <w:abstractNumId w:val="46"/>
  </w:num>
  <w:num w:numId="32" w16cid:durableId="391923433">
    <w:abstractNumId w:val="12"/>
  </w:num>
  <w:num w:numId="33" w16cid:durableId="2033149269">
    <w:abstractNumId w:val="30"/>
  </w:num>
  <w:num w:numId="34" w16cid:durableId="140730247">
    <w:abstractNumId w:val="49"/>
  </w:num>
  <w:num w:numId="35" w16cid:durableId="750084824">
    <w:abstractNumId w:val="18"/>
  </w:num>
  <w:num w:numId="36" w16cid:durableId="707529366">
    <w:abstractNumId w:val="56"/>
  </w:num>
  <w:num w:numId="37" w16cid:durableId="1533230882">
    <w:abstractNumId w:val="17"/>
  </w:num>
  <w:num w:numId="38" w16cid:durableId="112137776">
    <w:abstractNumId w:val="9"/>
  </w:num>
  <w:num w:numId="39" w16cid:durableId="1760785341">
    <w:abstractNumId w:val="26"/>
  </w:num>
  <w:num w:numId="40" w16cid:durableId="1700354949">
    <w:abstractNumId w:val="42"/>
  </w:num>
  <w:num w:numId="41" w16cid:durableId="1715812249">
    <w:abstractNumId w:val="37"/>
  </w:num>
  <w:num w:numId="42" w16cid:durableId="3088722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7473536">
    <w:abstractNumId w:val="13"/>
  </w:num>
  <w:num w:numId="44" w16cid:durableId="2009212276">
    <w:abstractNumId w:val="34"/>
  </w:num>
  <w:num w:numId="45" w16cid:durableId="1476408535">
    <w:abstractNumId w:val="31"/>
  </w:num>
  <w:num w:numId="46" w16cid:durableId="782387226">
    <w:abstractNumId w:val="44"/>
  </w:num>
  <w:num w:numId="47" w16cid:durableId="923147763">
    <w:abstractNumId w:val="10"/>
  </w:num>
  <w:num w:numId="48" w16cid:durableId="1378893740">
    <w:abstractNumId w:val="29"/>
  </w:num>
  <w:num w:numId="49" w16cid:durableId="1312175036">
    <w:abstractNumId w:val="11"/>
  </w:num>
  <w:num w:numId="50" w16cid:durableId="584412204">
    <w:abstractNumId w:val="45"/>
  </w:num>
  <w:num w:numId="51" w16cid:durableId="2064061623">
    <w:abstractNumId w:val="40"/>
  </w:num>
  <w:num w:numId="52" w16cid:durableId="1602948975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4D1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1F782A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2DCB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339A"/>
    <w:rsid w:val="005B588A"/>
    <w:rsid w:val="005B5F29"/>
    <w:rsid w:val="005C02F8"/>
    <w:rsid w:val="005C13F5"/>
    <w:rsid w:val="005C1C2E"/>
    <w:rsid w:val="005C2B74"/>
    <w:rsid w:val="005C3266"/>
    <w:rsid w:val="005C3772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226D"/>
    <w:rsid w:val="00A578F5"/>
    <w:rsid w:val="00A6013A"/>
    <w:rsid w:val="00A629FD"/>
    <w:rsid w:val="00A62E79"/>
    <w:rsid w:val="00A71CB4"/>
    <w:rsid w:val="00A74A76"/>
    <w:rsid w:val="00A74B97"/>
    <w:rsid w:val="00A75BD8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DAE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35A2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2AFD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8</cp:revision>
  <cp:lastPrinted>2021-10-06T07:39:00Z</cp:lastPrinted>
  <dcterms:created xsi:type="dcterms:W3CDTF">2021-10-05T14:46:00Z</dcterms:created>
  <dcterms:modified xsi:type="dcterms:W3CDTF">2022-10-06T07:24:00Z</dcterms:modified>
</cp:coreProperties>
</file>