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751CF43" w:rsidR="009503F4" w:rsidRPr="000E5C19" w:rsidRDefault="009503F4" w:rsidP="000E5C19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iCs/>
          <w:color w:val="000000"/>
          <w:lang w:val="pl-PL" w:eastAsia="zh-CN"/>
        </w:rPr>
      </w:pPr>
      <w:r w:rsidRPr="009503F4">
        <w:rPr>
          <w:rFonts w:ascii="Arial" w:hAnsi="Arial" w:cs="Arial"/>
          <w:b/>
          <w:iCs/>
          <w:color w:val="000000"/>
          <w:lang w:eastAsia="zh-CN"/>
        </w:rPr>
        <w:t>„</w:t>
      </w:r>
      <w:r w:rsidR="000E5C19" w:rsidRPr="000E5C19">
        <w:rPr>
          <w:rFonts w:ascii="Arial" w:hAnsi="Arial" w:cs="Arial"/>
          <w:b/>
          <w:bCs/>
          <w:iCs/>
          <w:color w:val="000000"/>
          <w:lang w:val="pl-PL" w:eastAsia="zh-CN"/>
        </w:rPr>
        <w:t xml:space="preserve">Dostawa ogólnodostępnych stacji ładowania pojazdów elektrycznych dla Urzędu Gminy Michałowice” 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1F8430A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0E5C19">
              <w:rPr>
                <w:rFonts w:ascii="Arial Narrow" w:hAnsi="Arial Narrow"/>
                <w:b/>
              </w:rPr>
              <w:t xml:space="preserve">rodzaj </w:t>
            </w:r>
            <w:r w:rsidRPr="00517697">
              <w:rPr>
                <w:rFonts w:ascii="Arial Narrow" w:hAnsi="Arial Narrow"/>
                <w:bCs/>
              </w:rPr>
              <w:t>numer</w:t>
            </w:r>
            <w:r w:rsidR="001C6AAF">
              <w:rPr>
                <w:rFonts w:ascii="Arial Narrow" w:hAnsi="Arial Narrow"/>
                <w:bCs/>
              </w:rPr>
              <w:t xml:space="preserve"> i </w:t>
            </w:r>
            <w:r w:rsidR="001C6AAF" w:rsidRPr="000E5C19">
              <w:rPr>
                <w:rFonts w:ascii="Arial Narrow" w:hAnsi="Arial Narrow"/>
                <w:b/>
              </w:rPr>
              <w:t>zakres</w:t>
            </w:r>
            <w:r w:rsidRPr="000E5C19">
              <w:rPr>
                <w:rFonts w:ascii="Arial Narrow" w:hAnsi="Arial Narrow"/>
                <w:b/>
              </w:rPr>
              <w:t xml:space="preserve"> uprawnień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25CE0F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 i może sprawować wymienioną funkcję zgodnie z </w:t>
      </w:r>
      <w:r w:rsidR="000E5C19">
        <w:rPr>
          <w:rFonts w:ascii="Arial Narrow" w:hAnsi="Arial Narrow" w:cs="Arial"/>
        </w:rPr>
        <w:t>przepisami prawa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542C" w14:textId="77777777" w:rsidR="00DD7477" w:rsidRDefault="00DD7477">
      <w:r>
        <w:separator/>
      </w:r>
    </w:p>
  </w:endnote>
  <w:endnote w:type="continuationSeparator" w:id="0">
    <w:p w14:paraId="1115089B" w14:textId="77777777" w:rsidR="00DD7477" w:rsidRDefault="00D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DD74" w14:textId="77777777" w:rsidR="00DD7477" w:rsidRDefault="00DD7477">
      <w:r>
        <w:separator/>
      </w:r>
    </w:p>
  </w:footnote>
  <w:footnote w:type="continuationSeparator" w:id="0">
    <w:p w14:paraId="689C725F" w14:textId="77777777" w:rsidR="00DD7477" w:rsidRDefault="00DD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A49" w14:textId="27BB3799" w:rsidR="000E5C19" w:rsidRDefault="007F693E" w:rsidP="000E5C19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740983">
      <w:rPr>
        <w:rFonts w:ascii="Arial Narrow" w:hAnsi="Arial Narrow" w:cs="Calibri"/>
        <w:bCs/>
        <w:iCs/>
        <w:color w:val="000000"/>
        <w:lang w:eastAsia="zh-CN"/>
      </w:rPr>
      <w:t>3</w:t>
    </w:r>
    <w:r w:rsidR="000E5C19">
      <w:rPr>
        <w:rFonts w:ascii="Arial Narrow" w:hAnsi="Arial Narrow" w:cs="Calibri"/>
        <w:bCs/>
        <w:iCs/>
        <w:color w:val="000000"/>
        <w:lang w:eastAsia="zh-CN"/>
      </w:rPr>
      <w:t>9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02B60AAF" w14:textId="3F457735" w:rsidR="000E5C19" w:rsidRPr="000E5C19" w:rsidRDefault="000E5C19" w:rsidP="000E5C19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>
      <w:rPr>
        <w:rFonts w:ascii="Arial Narrow" w:hAnsi="Arial Narrow" w:cstheme="minorHAnsi"/>
        <w:bCs/>
        <w:iCs/>
        <w:color w:val="000000"/>
        <w:lang w:eastAsia="zh-CN"/>
      </w:rPr>
      <w:t>„</w:t>
    </w:r>
    <w:r>
      <w:rPr>
        <w:rFonts w:ascii="Arial Narrow" w:eastAsia="Cambria" w:hAnsi="Arial Narrow" w:cs="Arial"/>
        <w:bCs/>
        <w:color w:val="000000"/>
      </w:rPr>
      <w:t>Dostawa ogólnodostępnych stacji ładowania pojazdów elektrycznych dla Urzędu Gminy Michałowice</w:t>
    </w:r>
    <w:r>
      <w:rPr>
        <w:rFonts w:ascii="Arial Narrow" w:eastAsia="Cambria" w:hAnsi="Arial Narrow" w:cs="Arial"/>
        <w:bCs/>
      </w:rPr>
      <w:t xml:space="preserve">” </w:t>
    </w:r>
  </w:p>
  <w:p w14:paraId="5A060EE7" w14:textId="6814B6A0" w:rsidR="00740983" w:rsidRPr="00740983" w:rsidRDefault="00740983" w:rsidP="00740983">
    <w:pPr>
      <w:pStyle w:val="Nagwek"/>
      <w:rPr>
        <w:rFonts w:ascii="Arial Narrow" w:hAnsi="Arial Narrow" w:cstheme="minorHAnsi"/>
        <w:bCs/>
        <w:iCs/>
        <w:color w:val="000000"/>
        <w:lang w:val="pl-PL" w:eastAsia="zh-CN"/>
      </w:rPr>
    </w:pP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5C19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477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2021-08-27T07:46:00Z</cp:lastPrinted>
  <dcterms:created xsi:type="dcterms:W3CDTF">2021-09-23T13:05:00Z</dcterms:created>
  <dcterms:modified xsi:type="dcterms:W3CDTF">2021-09-23T13:05:00Z</dcterms:modified>
</cp:coreProperties>
</file>