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D852D92" w14:textId="252763F9" w:rsidR="00272ACE" w:rsidRDefault="001E6909" w:rsidP="00272ACE">
      <w:pPr>
        <w:shd w:val="clear" w:color="auto" w:fill="D9D9D9"/>
        <w:spacing w:before="240" w:after="17" w:line="276" w:lineRule="auto"/>
        <w:ind w:left="567"/>
        <w:rPr>
          <w:rFonts w:ascii="Arial" w:hAnsi="Arial" w:cs="Arial"/>
          <w:sz w:val="28"/>
          <w:szCs w:val="28"/>
        </w:rPr>
      </w:pPr>
      <w:r w:rsidRPr="001E6909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DA476B" w:rsidRPr="00DA476B">
        <w:rPr>
          <w:rFonts w:ascii="Arial" w:hAnsi="Arial" w:cs="Arial"/>
          <w:b/>
          <w:sz w:val="28"/>
          <w:szCs w:val="28"/>
        </w:rPr>
        <w:t>Prace porządkowe na terenie Gminy Michałowice</w:t>
      </w:r>
      <w:r w:rsidR="00783A03">
        <w:rPr>
          <w:rFonts w:ascii="Arial" w:hAnsi="Arial" w:cs="Arial"/>
          <w:b/>
          <w:sz w:val="28"/>
          <w:szCs w:val="28"/>
        </w:rPr>
        <w:t xml:space="preserve"> - II</w:t>
      </w:r>
      <w:r w:rsidR="00272ACE">
        <w:rPr>
          <w:rFonts w:ascii="Arial" w:hAnsi="Arial" w:cs="Arial"/>
          <w:b/>
          <w:sz w:val="28"/>
          <w:szCs w:val="28"/>
        </w:rPr>
        <w:t xml:space="preserve">” 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97F67F9" w:rsidR="00517697" w:rsidRPr="00517697" w:rsidRDefault="00DA476B" w:rsidP="005C36AB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oraz uprawnienia</w:t>
            </w:r>
            <w:r w:rsidR="005F47ED" w:rsidRPr="00430A09">
              <w:rPr>
                <w:rFonts w:ascii="Arial Narrow" w:hAnsi="Arial Narrow"/>
                <w:bCs/>
              </w:rPr>
              <w:t xml:space="preserve"> zgodnie z </w:t>
            </w:r>
            <w:r w:rsidR="00430A09" w:rsidRPr="00430A09">
              <w:rPr>
                <w:rFonts w:ascii="Arial Narrow" w:hAnsi="Arial Narrow"/>
                <w:bCs/>
              </w:rPr>
              <w:t xml:space="preserve">warunkami określonymi w </w:t>
            </w:r>
            <w:r w:rsidR="005F47ED" w:rsidRPr="00430A09">
              <w:rPr>
                <w:rFonts w:ascii="Arial Narrow" w:hAnsi="Arial Narrow"/>
                <w:bCs/>
              </w:rPr>
              <w:t>SWZ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2D63E81D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SWZ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40FC62B7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190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6EA6" w14:textId="77777777" w:rsidR="00A7652D" w:rsidRDefault="00A7652D">
      <w:r>
        <w:separator/>
      </w:r>
    </w:p>
  </w:endnote>
  <w:endnote w:type="continuationSeparator" w:id="0">
    <w:p w14:paraId="3D4EF0DD" w14:textId="77777777" w:rsidR="00A7652D" w:rsidRDefault="00A7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0340" w14:textId="77777777" w:rsidR="00A7652D" w:rsidRDefault="00A7652D">
      <w:r>
        <w:separator/>
      </w:r>
    </w:p>
  </w:footnote>
  <w:footnote w:type="continuationSeparator" w:id="0">
    <w:p w14:paraId="493EDEC8" w14:textId="77777777" w:rsidR="00A7652D" w:rsidRDefault="00A7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E97FEC2" w:rsidR="007F693E" w:rsidRPr="001C6AAF" w:rsidRDefault="007F693E" w:rsidP="00DA476B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783A03">
      <w:rPr>
        <w:rFonts w:ascii="Arial Narrow" w:hAnsi="Arial Narrow" w:cs="Calibri"/>
        <w:bCs/>
        <w:iCs/>
        <w:color w:val="000000"/>
        <w:lang w:eastAsia="zh-CN"/>
      </w:rPr>
      <w:t>30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64190A">
      <w:rPr>
        <w:rFonts w:ascii="Arial Narrow" w:hAnsi="Arial Narrow" w:cs="Calibri"/>
        <w:bCs/>
        <w:iCs/>
        <w:color w:val="000000"/>
        <w:lang w:eastAsia="zh-CN"/>
      </w:rPr>
      <w:t>2</w:t>
    </w:r>
  </w:p>
  <w:p w14:paraId="0F383C46" w14:textId="4D3FCB50" w:rsidR="001E6909" w:rsidRPr="0042775A" w:rsidRDefault="001E6909" w:rsidP="001E6909">
    <w:pPr>
      <w:rPr>
        <w:rFonts w:ascii="Arial Narrow" w:hAnsi="Arial Narrow" w:cstheme="minorHAnsi"/>
        <w:bCs/>
        <w:noProof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DA476B" w:rsidRPr="00DA476B">
      <w:rPr>
        <w:rFonts w:asciiTheme="minorHAnsi" w:hAnsiTheme="minorHAnsi" w:cstheme="minorHAnsi"/>
        <w:bCs/>
      </w:rPr>
      <w:t>Prace porządkowe na terenie Gminy Michałowice</w:t>
    </w:r>
    <w:r w:rsidR="00783A03">
      <w:rPr>
        <w:rFonts w:asciiTheme="minorHAnsi" w:hAnsiTheme="minorHAnsi" w:cstheme="minorHAnsi"/>
        <w:bCs/>
      </w:rPr>
      <w:t>- II</w:t>
    </w:r>
    <w:r w:rsidR="00272ACE" w:rsidRPr="00272ACE">
      <w:rPr>
        <w:rFonts w:asciiTheme="minorHAnsi" w:hAnsiTheme="minorHAnsi" w:cstheme="minorHAnsi"/>
        <w:bCs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34374002">
    <w:abstractNumId w:val="39"/>
  </w:num>
  <w:num w:numId="2" w16cid:durableId="1262495877">
    <w:abstractNumId w:val="47"/>
  </w:num>
  <w:num w:numId="3" w16cid:durableId="2086947223">
    <w:abstractNumId w:val="32"/>
  </w:num>
  <w:num w:numId="4" w16cid:durableId="313219260">
    <w:abstractNumId w:val="27"/>
  </w:num>
  <w:num w:numId="5" w16cid:durableId="1274510262">
    <w:abstractNumId w:val="21"/>
  </w:num>
  <w:num w:numId="6" w16cid:durableId="1321928374">
    <w:abstractNumId w:val="36"/>
  </w:num>
  <w:num w:numId="7" w16cid:durableId="1532114293">
    <w:abstractNumId w:val="41"/>
  </w:num>
  <w:num w:numId="8" w16cid:durableId="640502895">
    <w:abstractNumId w:val="25"/>
  </w:num>
  <w:num w:numId="9" w16cid:durableId="322660731">
    <w:abstractNumId w:val="54"/>
  </w:num>
  <w:num w:numId="10" w16cid:durableId="1575973914">
    <w:abstractNumId w:val="59"/>
  </w:num>
  <w:num w:numId="11" w16cid:durableId="35008953">
    <w:abstractNumId w:val="22"/>
  </w:num>
  <w:num w:numId="12" w16cid:durableId="1417901121">
    <w:abstractNumId w:val="57"/>
  </w:num>
  <w:num w:numId="13" w16cid:durableId="682515429">
    <w:abstractNumId w:val="58"/>
  </w:num>
  <w:num w:numId="14" w16cid:durableId="949118731">
    <w:abstractNumId w:val="14"/>
  </w:num>
  <w:num w:numId="15" w16cid:durableId="1052652161">
    <w:abstractNumId w:val="28"/>
  </w:num>
  <w:num w:numId="16" w16cid:durableId="85270255">
    <w:abstractNumId w:val="35"/>
  </w:num>
  <w:num w:numId="17" w16cid:durableId="1136335750">
    <w:abstractNumId w:val="53"/>
  </w:num>
  <w:num w:numId="18" w16cid:durableId="2106220141">
    <w:abstractNumId w:val="24"/>
  </w:num>
  <w:num w:numId="19" w16cid:durableId="688529429">
    <w:abstractNumId w:val="16"/>
  </w:num>
  <w:num w:numId="20" w16cid:durableId="1644234536">
    <w:abstractNumId w:val="19"/>
  </w:num>
  <w:num w:numId="21" w16cid:durableId="1189485669">
    <w:abstractNumId w:val="48"/>
  </w:num>
  <w:num w:numId="22" w16cid:durableId="1409615811">
    <w:abstractNumId w:val="20"/>
  </w:num>
  <w:num w:numId="23" w16cid:durableId="74983074">
    <w:abstractNumId w:val="52"/>
  </w:num>
  <w:num w:numId="24" w16cid:durableId="1782141893">
    <w:abstractNumId w:val="50"/>
  </w:num>
  <w:num w:numId="25" w16cid:durableId="473254927">
    <w:abstractNumId w:val="23"/>
  </w:num>
  <w:num w:numId="26" w16cid:durableId="132253698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2484051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6064759">
    <w:abstractNumId w:val="3"/>
  </w:num>
  <w:num w:numId="29" w16cid:durableId="1990477018">
    <w:abstractNumId w:val="8"/>
  </w:num>
  <w:num w:numId="30" w16cid:durableId="1517186809">
    <w:abstractNumId w:val="2"/>
  </w:num>
  <w:num w:numId="31" w16cid:durableId="417603837">
    <w:abstractNumId w:val="46"/>
  </w:num>
  <w:num w:numId="32" w16cid:durableId="848065634">
    <w:abstractNumId w:val="12"/>
  </w:num>
  <w:num w:numId="33" w16cid:durableId="1652172787">
    <w:abstractNumId w:val="30"/>
  </w:num>
  <w:num w:numId="34" w16cid:durableId="460735022">
    <w:abstractNumId w:val="49"/>
  </w:num>
  <w:num w:numId="35" w16cid:durableId="280380818">
    <w:abstractNumId w:val="18"/>
  </w:num>
  <w:num w:numId="36" w16cid:durableId="423842236">
    <w:abstractNumId w:val="56"/>
  </w:num>
  <w:num w:numId="37" w16cid:durableId="752554903">
    <w:abstractNumId w:val="17"/>
  </w:num>
  <w:num w:numId="38" w16cid:durableId="2007048261">
    <w:abstractNumId w:val="9"/>
  </w:num>
  <w:num w:numId="39" w16cid:durableId="251202653">
    <w:abstractNumId w:val="26"/>
  </w:num>
  <w:num w:numId="40" w16cid:durableId="1967855971">
    <w:abstractNumId w:val="42"/>
  </w:num>
  <w:num w:numId="41" w16cid:durableId="1683318345">
    <w:abstractNumId w:val="37"/>
  </w:num>
  <w:num w:numId="42" w16cid:durableId="353248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513445">
    <w:abstractNumId w:val="13"/>
  </w:num>
  <w:num w:numId="44" w16cid:durableId="778523862">
    <w:abstractNumId w:val="34"/>
  </w:num>
  <w:num w:numId="45" w16cid:durableId="731002082">
    <w:abstractNumId w:val="31"/>
  </w:num>
  <w:num w:numId="46" w16cid:durableId="1966614205">
    <w:abstractNumId w:val="44"/>
  </w:num>
  <w:num w:numId="47" w16cid:durableId="2094081143">
    <w:abstractNumId w:val="10"/>
  </w:num>
  <w:num w:numId="48" w16cid:durableId="748384604">
    <w:abstractNumId w:val="29"/>
  </w:num>
  <w:num w:numId="49" w16cid:durableId="1813205984">
    <w:abstractNumId w:val="11"/>
  </w:num>
  <w:num w:numId="50" w16cid:durableId="1008412461">
    <w:abstractNumId w:val="45"/>
  </w:num>
  <w:num w:numId="51" w16cid:durableId="221989848">
    <w:abstractNumId w:val="40"/>
  </w:num>
  <w:num w:numId="52" w16cid:durableId="1412851524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909"/>
    <w:rsid w:val="001E6C02"/>
    <w:rsid w:val="001E6F19"/>
    <w:rsid w:val="001F1C7C"/>
    <w:rsid w:val="001F3802"/>
    <w:rsid w:val="001F3ACF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ACE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0A09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47ED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190A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3A03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7713B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5E65"/>
    <w:rsid w:val="00A578F5"/>
    <w:rsid w:val="00A6013A"/>
    <w:rsid w:val="00A629FD"/>
    <w:rsid w:val="00A62E79"/>
    <w:rsid w:val="00A71CB4"/>
    <w:rsid w:val="00A74A76"/>
    <w:rsid w:val="00A74B97"/>
    <w:rsid w:val="00A7645F"/>
    <w:rsid w:val="00A7652D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013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476B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54AA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3</cp:revision>
  <cp:lastPrinted>2022-05-25T08:47:00Z</cp:lastPrinted>
  <dcterms:created xsi:type="dcterms:W3CDTF">2022-05-12T15:10:00Z</dcterms:created>
  <dcterms:modified xsi:type="dcterms:W3CDTF">2022-05-25T08:47:00Z</dcterms:modified>
</cp:coreProperties>
</file>