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3BB12E6" w14:textId="7A34556A" w:rsidR="00403AD4" w:rsidRPr="00B52E46" w:rsidRDefault="00B52E46" w:rsidP="00B52E46">
      <w:pPr>
        <w:shd w:val="clear" w:color="auto" w:fill="D9D9D9"/>
        <w:rPr>
          <w:rFonts w:asciiTheme="minorHAnsi" w:hAnsiTheme="minorHAnsi" w:cstheme="minorHAnsi"/>
          <w:b/>
          <w:bCs/>
          <w:sz w:val="28"/>
          <w:szCs w:val="28"/>
        </w:rPr>
      </w:pPr>
      <w:r w:rsidRPr="00B52E46">
        <w:rPr>
          <w:rFonts w:asciiTheme="minorHAnsi" w:hAnsiTheme="minorHAnsi" w:cstheme="minorHAnsi"/>
          <w:b/>
          <w:bCs/>
          <w:sz w:val="28"/>
          <w:szCs w:val="28"/>
        </w:rPr>
        <w:t>„Remont chodników, wjazdów, parkingów oraz ulic na terenie gminy Michałowice</w:t>
      </w:r>
      <w:r w:rsidR="00403AD4" w:rsidRPr="00B52E46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3CEB27E2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350E5">
      <w:rPr>
        <w:rFonts w:ascii="Calibri" w:hAnsi="Calibri" w:cs="Calibri"/>
        <w:bCs/>
        <w:iCs/>
        <w:color w:val="000000"/>
        <w:lang w:eastAsia="zh-CN"/>
      </w:rPr>
      <w:t>.10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4204D16" w14:textId="77777777" w:rsidR="00B52E46" w:rsidRPr="0088671C" w:rsidRDefault="00B52E46" w:rsidP="00B52E46">
    <w:pPr>
      <w:pStyle w:val="Nagwek"/>
      <w:ind w:left="1843"/>
      <w:rPr>
        <w:rFonts w:ascii="Arial Narrow" w:hAnsi="Arial Narrow" w:cstheme="minorHAnsi"/>
        <w:bCs/>
        <w:iCs/>
      </w:rPr>
    </w:pPr>
    <w:r w:rsidRPr="0088671C">
      <w:rPr>
        <w:rFonts w:ascii="Arial Narrow" w:hAnsi="Arial Narrow" w:cstheme="minorHAnsi"/>
        <w:bCs/>
        <w:iCs/>
      </w:rPr>
      <w:t>„</w:t>
    </w:r>
    <w:r w:rsidRPr="0088671C">
      <w:rPr>
        <w:rFonts w:ascii="Arial Narrow" w:hAnsi="Arial Narrow" w:cstheme="minorHAnsi"/>
      </w:rPr>
      <w:t>Remont chodników, wjazdów, parkingów oraz ulic na terenie gminy Michałowice</w:t>
    </w:r>
    <w:r w:rsidRPr="0088671C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7</cp:revision>
  <cp:lastPrinted>2021-02-11T13:22:00Z</cp:lastPrinted>
  <dcterms:created xsi:type="dcterms:W3CDTF">2021-05-17T11:32:00Z</dcterms:created>
  <dcterms:modified xsi:type="dcterms:W3CDTF">2021-05-31T08:00:00Z</dcterms:modified>
</cp:coreProperties>
</file>