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4D1FC8D" w14:textId="71D81C44" w:rsidR="008F5AE6" w:rsidRPr="008F5AE6" w:rsidRDefault="008F5AE6" w:rsidP="008F5AE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F5AE6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8F5AE6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44750F">
        <w:rPr>
          <w:rFonts w:ascii="Arial" w:hAnsi="Arial" w:cs="Arial"/>
          <w:b/>
          <w:sz w:val="28"/>
          <w:szCs w:val="28"/>
        </w:rPr>
        <w:t>G</w:t>
      </w:r>
      <w:r w:rsidRPr="008F5AE6">
        <w:rPr>
          <w:rFonts w:ascii="Arial" w:hAnsi="Arial" w:cs="Arial"/>
          <w:b/>
          <w:sz w:val="28"/>
          <w:szCs w:val="28"/>
        </w:rPr>
        <w:t>miny Michałowice</w:t>
      </w:r>
      <w:r w:rsidRPr="008F5AE6">
        <w:rPr>
          <w:rFonts w:ascii="Arial" w:hAnsi="Arial" w:cs="Arial"/>
          <w:b/>
          <w:iCs/>
          <w:sz w:val="28"/>
          <w:szCs w:val="28"/>
        </w:rPr>
        <w:t>”</w:t>
      </w:r>
    </w:p>
    <w:p w14:paraId="13AE8F53" w14:textId="2555C7CC" w:rsidR="00403AD4" w:rsidRPr="008F5AE6" w:rsidRDefault="00DD54D9" w:rsidP="00DD5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Część……….</w:t>
      </w: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117"/>
        <w:gridCol w:w="2126"/>
        <w:gridCol w:w="2703"/>
      </w:tblGrid>
      <w:tr w:rsidR="00517697" w:rsidRPr="00A705E2" w14:paraId="2D201146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242BC5F" w:rsidR="00517697" w:rsidRPr="00517697" w:rsidRDefault="00A11ECE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76D9" w14:textId="77777777" w:rsidR="004C2C97" w:rsidRDefault="004C2C97">
      <w:r>
        <w:separator/>
      </w:r>
    </w:p>
  </w:endnote>
  <w:endnote w:type="continuationSeparator" w:id="0">
    <w:p w14:paraId="47BEA15E" w14:textId="77777777" w:rsidR="004C2C97" w:rsidRDefault="004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A644" w14:textId="77777777" w:rsidR="004C2C97" w:rsidRDefault="004C2C97">
      <w:r>
        <w:separator/>
      </w:r>
    </w:p>
  </w:footnote>
  <w:footnote w:type="continuationSeparator" w:id="0">
    <w:p w14:paraId="26F86E85" w14:textId="77777777" w:rsidR="004C2C97" w:rsidRDefault="004C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D0CD" w14:textId="65344D27" w:rsidR="00B07C76" w:rsidRPr="00B07C76" w:rsidRDefault="00B07C76" w:rsidP="00B07C76">
    <w:pPr>
      <w:jc w:val="right"/>
      <w:rPr>
        <w:rFonts w:ascii="Arial Narrow" w:hAnsi="Arial Narrow" w:cstheme="minorHAnsi"/>
        <w:bCs/>
        <w:noProof/>
      </w:rPr>
    </w:pPr>
    <w:r w:rsidRPr="00B07C76">
      <w:rPr>
        <w:rFonts w:ascii="Arial Narrow" w:hAnsi="Arial Narrow" w:cstheme="minorHAnsi"/>
        <w:bCs/>
        <w:noProof/>
      </w:rPr>
      <w:t>ZP.271.1.</w:t>
    </w:r>
    <w:r w:rsidR="008F5AE6">
      <w:rPr>
        <w:rFonts w:ascii="Arial Narrow" w:hAnsi="Arial Narrow" w:cstheme="minorHAnsi"/>
        <w:bCs/>
        <w:noProof/>
      </w:rPr>
      <w:t>5</w:t>
    </w:r>
    <w:r w:rsidRPr="00B07C76">
      <w:rPr>
        <w:rFonts w:ascii="Arial Narrow" w:hAnsi="Arial Narrow" w:cstheme="minorHAnsi"/>
        <w:bCs/>
        <w:noProof/>
      </w:rPr>
      <w:t>7.2021</w:t>
    </w:r>
  </w:p>
  <w:p w14:paraId="090F9533" w14:textId="77777777" w:rsidR="008F5AE6" w:rsidRPr="00945F83" w:rsidRDefault="008F5AE6" w:rsidP="008F5AE6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Pr="00945F83">
      <w:rPr>
        <w:rFonts w:asciiTheme="minorHAnsi" w:hAnsiTheme="minorHAnsi" w:cstheme="minorHAnsi"/>
        <w:bCs/>
        <w:i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4750F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C97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5AE6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1ECE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07C76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54D9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5FA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2021-11-22T11:22:00Z</cp:lastPrinted>
  <dcterms:created xsi:type="dcterms:W3CDTF">2021-11-22T11:22:00Z</dcterms:created>
  <dcterms:modified xsi:type="dcterms:W3CDTF">2021-12-15T15:08:00Z</dcterms:modified>
</cp:coreProperties>
</file>