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D852D92" w14:textId="5C2550D0" w:rsidR="00272ACE" w:rsidRDefault="001E6909" w:rsidP="00272AC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272ACE">
        <w:rPr>
          <w:rFonts w:ascii="Arial" w:hAnsi="Arial" w:cs="Arial"/>
          <w:b/>
          <w:sz w:val="28"/>
          <w:szCs w:val="28"/>
        </w:rPr>
        <w:t xml:space="preserve">Wykonanie nasadzeń roślin na terenie gminy Michałowice”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A11668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430A09">
              <w:rPr>
                <w:rFonts w:ascii="Arial Narrow" w:hAnsi="Arial Narrow"/>
                <w:bCs/>
              </w:rPr>
              <w:t>wykształcenie, doświadczenie</w:t>
            </w:r>
            <w:r w:rsidR="005F47ED" w:rsidRPr="00430A09">
              <w:rPr>
                <w:rFonts w:ascii="Arial Narrow" w:hAnsi="Arial Narrow"/>
                <w:bCs/>
              </w:rPr>
              <w:t xml:space="preserve"> w latach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30E1" w14:textId="77777777" w:rsidR="0087713B" w:rsidRDefault="0087713B">
      <w:r>
        <w:separator/>
      </w:r>
    </w:p>
  </w:endnote>
  <w:endnote w:type="continuationSeparator" w:id="0">
    <w:p w14:paraId="12845D7A" w14:textId="77777777" w:rsidR="0087713B" w:rsidRDefault="008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7E5F" w14:textId="77777777" w:rsidR="0087713B" w:rsidRDefault="0087713B">
      <w:r>
        <w:separator/>
      </w:r>
    </w:p>
  </w:footnote>
  <w:footnote w:type="continuationSeparator" w:id="0">
    <w:p w14:paraId="5BE7AB5D" w14:textId="77777777" w:rsidR="0087713B" w:rsidRDefault="0087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035D92F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272ACE">
      <w:rPr>
        <w:rFonts w:ascii="Arial Narrow" w:hAnsi="Arial Narrow" w:cs="Calibri"/>
        <w:bCs/>
        <w:iCs/>
        <w:color w:val="000000"/>
        <w:lang w:eastAsia="zh-CN"/>
      </w:rPr>
      <w:t>26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57C5B591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272ACE" w:rsidRPr="00272ACE">
      <w:rPr>
        <w:rFonts w:asciiTheme="minorHAnsi" w:hAnsiTheme="minorHAnsi" w:cstheme="minorHAnsi"/>
        <w:bCs/>
      </w:rPr>
      <w:t>Wykonanie nasadzeń roślin na terenie gminy Michałowice”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4374002">
    <w:abstractNumId w:val="39"/>
  </w:num>
  <w:num w:numId="2" w16cid:durableId="1262495877">
    <w:abstractNumId w:val="47"/>
  </w:num>
  <w:num w:numId="3" w16cid:durableId="2086947223">
    <w:abstractNumId w:val="32"/>
  </w:num>
  <w:num w:numId="4" w16cid:durableId="313219260">
    <w:abstractNumId w:val="27"/>
  </w:num>
  <w:num w:numId="5" w16cid:durableId="1274510262">
    <w:abstractNumId w:val="21"/>
  </w:num>
  <w:num w:numId="6" w16cid:durableId="1321928374">
    <w:abstractNumId w:val="36"/>
  </w:num>
  <w:num w:numId="7" w16cid:durableId="1532114293">
    <w:abstractNumId w:val="41"/>
  </w:num>
  <w:num w:numId="8" w16cid:durableId="640502895">
    <w:abstractNumId w:val="25"/>
  </w:num>
  <w:num w:numId="9" w16cid:durableId="322660731">
    <w:abstractNumId w:val="54"/>
  </w:num>
  <w:num w:numId="10" w16cid:durableId="1575973914">
    <w:abstractNumId w:val="59"/>
  </w:num>
  <w:num w:numId="11" w16cid:durableId="35008953">
    <w:abstractNumId w:val="22"/>
  </w:num>
  <w:num w:numId="12" w16cid:durableId="1417901121">
    <w:abstractNumId w:val="57"/>
  </w:num>
  <w:num w:numId="13" w16cid:durableId="682515429">
    <w:abstractNumId w:val="58"/>
  </w:num>
  <w:num w:numId="14" w16cid:durableId="949118731">
    <w:abstractNumId w:val="14"/>
  </w:num>
  <w:num w:numId="15" w16cid:durableId="1052652161">
    <w:abstractNumId w:val="28"/>
  </w:num>
  <w:num w:numId="16" w16cid:durableId="85270255">
    <w:abstractNumId w:val="35"/>
  </w:num>
  <w:num w:numId="17" w16cid:durableId="1136335750">
    <w:abstractNumId w:val="53"/>
  </w:num>
  <w:num w:numId="18" w16cid:durableId="2106220141">
    <w:abstractNumId w:val="24"/>
  </w:num>
  <w:num w:numId="19" w16cid:durableId="688529429">
    <w:abstractNumId w:val="16"/>
  </w:num>
  <w:num w:numId="20" w16cid:durableId="1644234536">
    <w:abstractNumId w:val="19"/>
  </w:num>
  <w:num w:numId="21" w16cid:durableId="1189485669">
    <w:abstractNumId w:val="48"/>
  </w:num>
  <w:num w:numId="22" w16cid:durableId="1409615811">
    <w:abstractNumId w:val="20"/>
  </w:num>
  <w:num w:numId="23" w16cid:durableId="74983074">
    <w:abstractNumId w:val="52"/>
  </w:num>
  <w:num w:numId="24" w16cid:durableId="1782141893">
    <w:abstractNumId w:val="50"/>
  </w:num>
  <w:num w:numId="25" w16cid:durableId="473254927">
    <w:abstractNumId w:val="23"/>
  </w:num>
  <w:num w:numId="26" w16cid:durableId="132253698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484051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064759">
    <w:abstractNumId w:val="3"/>
  </w:num>
  <w:num w:numId="29" w16cid:durableId="1990477018">
    <w:abstractNumId w:val="8"/>
  </w:num>
  <w:num w:numId="30" w16cid:durableId="1517186809">
    <w:abstractNumId w:val="2"/>
  </w:num>
  <w:num w:numId="31" w16cid:durableId="417603837">
    <w:abstractNumId w:val="46"/>
  </w:num>
  <w:num w:numId="32" w16cid:durableId="848065634">
    <w:abstractNumId w:val="12"/>
  </w:num>
  <w:num w:numId="33" w16cid:durableId="1652172787">
    <w:abstractNumId w:val="30"/>
  </w:num>
  <w:num w:numId="34" w16cid:durableId="460735022">
    <w:abstractNumId w:val="49"/>
  </w:num>
  <w:num w:numId="35" w16cid:durableId="280380818">
    <w:abstractNumId w:val="18"/>
  </w:num>
  <w:num w:numId="36" w16cid:durableId="423842236">
    <w:abstractNumId w:val="56"/>
  </w:num>
  <w:num w:numId="37" w16cid:durableId="752554903">
    <w:abstractNumId w:val="17"/>
  </w:num>
  <w:num w:numId="38" w16cid:durableId="2007048261">
    <w:abstractNumId w:val="9"/>
  </w:num>
  <w:num w:numId="39" w16cid:durableId="251202653">
    <w:abstractNumId w:val="26"/>
  </w:num>
  <w:num w:numId="40" w16cid:durableId="1967855971">
    <w:abstractNumId w:val="42"/>
  </w:num>
  <w:num w:numId="41" w16cid:durableId="1683318345">
    <w:abstractNumId w:val="37"/>
  </w:num>
  <w:num w:numId="42" w16cid:durableId="353248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513445">
    <w:abstractNumId w:val="13"/>
  </w:num>
  <w:num w:numId="44" w16cid:durableId="778523862">
    <w:abstractNumId w:val="34"/>
  </w:num>
  <w:num w:numId="45" w16cid:durableId="731002082">
    <w:abstractNumId w:val="31"/>
  </w:num>
  <w:num w:numId="46" w16cid:durableId="1966614205">
    <w:abstractNumId w:val="44"/>
  </w:num>
  <w:num w:numId="47" w16cid:durableId="2094081143">
    <w:abstractNumId w:val="10"/>
  </w:num>
  <w:num w:numId="48" w16cid:durableId="748384604">
    <w:abstractNumId w:val="29"/>
  </w:num>
  <w:num w:numId="49" w16cid:durableId="1813205984">
    <w:abstractNumId w:val="11"/>
  </w:num>
  <w:num w:numId="50" w16cid:durableId="1008412461">
    <w:abstractNumId w:val="45"/>
  </w:num>
  <w:num w:numId="51" w16cid:durableId="221989848">
    <w:abstractNumId w:val="40"/>
  </w:num>
  <w:num w:numId="52" w16cid:durableId="141285152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ACE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7713B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6</cp:revision>
  <cp:lastPrinted>2022-04-15T07:39:00Z</cp:lastPrinted>
  <dcterms:created xsi:type="dcterms:W3CDTF">2022-02-04T10:36:00Z</dcterms:created>
  <dcterms:modified xsi:type="dcterms:W3CDTF">2022-04-15T07:40:00Z</dcterms:modified>
</cp:coreProperties>
</file>