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0315418E" w14:textId="29083C24" w:rsidR="0094671F" w:rsidRPr="00AD47A8" w:rsidRDefault="00F96C50" w:rsidP="00C21D84">
      <w:pPr>
        <w:shd w:val="clear" w:color="auto" w:fill="D0CECE" w:themeFill="background2" w:themeFillShade="E6"/>
        <w:spacing w:line="276" w:lineRule="auto"/>
        <w:ind w:left="55"/>
        <w:rPr>
          <w:rFonts w:asciiTheme="minorHAnsi" w:hAnsiTheme="minorHAnsi" w:cstheme="minorHAnsi"/>
          <w:b/>
          <w:bCs/>
        </w:rPr>
      </w:pPr>
      <w:r w:rsidRPr="00AD47A8">
        <w:rPr>
          <w:rFonts w:asciiTheme="minorHAnsi" w:hAnsiTheme="minorHAnsi" w:cstheme="minorHAnsi"/>
          <w:b/>
          <w:bCs/>
        </w:rPr>
        <w:t>„</w:t>
      </w:r>
      <w:r w:rsidR="00725548" w:rsidRPr="00767EA8">
        <w:rPr>
          <w:rFonts w:asciiTheme="minorHAnsi" w:hAnsiTheme="minorHAnsi" w:cstheme="minorHAnsi"/>
          <w:b/>
          <w:sz w:val="28"/>
          <w:szCs w:val="28"/>
        </w:rPr>
        <w:t xml:space="preserve">Opracowanie dokumentacji projektowo-kosztorysowej </w:t>
      </w:r>
      <w:r w:rsidR="002E4899">
        <w:rPr>
          <w:rFonts w:asciiTheme="minorHAnsi" w:hAnsiTheme="minorHAnsi" w:cstheme="minorHAnsi"/>
          <w:b/>
          <w:sz w:val="28"/>
          <w:szCs w:val="28"/>
        </w:rPr>
        <w:t>prze</w:t>
      </w:r>
      <w:r w:rsidR="00725548" w:rsidRPr="00767EA8">
        <w:rPr>
          <w:rFonts w:asciiTheme="minorHAnsi" w:hAnsiTheme="minorHAnsi" w:cstheme="minorHAnsi"/>
          <w:b/>
          <w:sz w:val="28"/>
          <w:szCs w:val="28"/>
        </w:rPr>
        <w:t>budowy dróg na terenie Gminy Michałowice</w:t>
      </w:r>
      <w:r w:rsidRPr="00AD47A8">
        <w:rPr>
          <w:rFonts w:asciiTheme="minorHAnsi" w:hAnsiTheme="minorHAnsi" w:cstheme="minorHAnsi"/>
          <w:b/>
          <w:bCs/>
        </w:rPr>
        <w:t xml:space="preserve">” </w:t>
      </w:r>
      <w:r w:rsidR="00F30055">
        <w:rPr>
          <w:rFonts w:asciiTheme="minorHAnsi" w:hAnsiTheme="minorHAnsi" w:cstheme="minorHAnsi"/>
          <w:b/>
          <w:bCs/>
        </w:rPr>
        <w:t>część …..</w:t>
      </w:r>
    </w:p>
    <w:p w14:paraId="2FD20154" w14:textId="77777777" w:rsidR="009447D2" w:rsidRPr="00AD47A8" w:rsidRDefault="009447D2" w:rsidP="00F96C50">
      <w:pPr>
        <w:spacing w:line="276" w:lineRule="auto"/>
        <w:ind w:left="55"/>
        <w:rPr>
          <w:rFonts w:asciiTheme="minorHAnsi" w:hAnsiTheme="minorHAnsi" w:cstheme="minorHAnsi"/>
          <w:b/>
          <w:bCs/>
          <w:iCs/>
          <w:strike/>
        </w:rPr>
      </w:pPr>
    </w:p>
    <w:p w14:paraId="2CA540F8" w14:textId="4220E59B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1"/>
        <w:gridCol w:w="1417"/>
        <w:gridCol w:w="3402"/>
        <w:gridCol w:w="2278"/>
      </w:tblGrid>
      <w:tr w:rsidR="00517697" w:rsidRPr="00A705E2" w14:paraId="2D201146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0478A3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2A1E9E20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tj. </w:t>
            </w:r>
            <w:r w:rsidR="000478A3" w:rsidRPr="000478A3">
              <w:rPr>
                <w:rFonts w:ascii="Arial Narrow" w:hAnsi="Arial Narrow"/>
                <w:bCs/>
              </w:rPr>
              <w:t>rodzaj posiadanych uprawnień</w:t>
            </w:r>
            <w:r w:rsidR="00F96C50">
              <w:rPr>
                <w:rFonts w:ascii="Arial Narrow" w:hAnsi="Arial Narrow"/>
                <w:bCs/>
              </w:rPr>
              <w:t xml:space="preserve">, </w:t>
            </w:r>
            <w:r w:rsidR="000478A3">
              <w:rPr>
                <w:rFonts w:ascii="Arial Narrow" w:hAnsi="Arial Narrow"/>
                <w:bCs/>
              </w:rPr>
              <w:t>zgodnie z warunkiem udziału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477BB6B3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701CD0DC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2CB31A9F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3BBDCAC8" w14:textId="77777777" w:rsidR="000478A3" w:rsidRPr="000D5C78" w:rsidRDefault="000478A3" w:rsidP="000478A3">
      <w:pPr>
        <w:ind w:left="360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</w:t>
      </w:r>
      <w:r>
        <w:rPr>
          <w:rFonts w:asciiTheme="minorHAnsi" w:hAnsiTheme="minorHAnsi" w:cstheme="minorHAnsi"/>
          <w:b/>
        </w:rPr>
        <w:t xml:space="preserve">        </w:t>
      </w:r>
      <w:r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  <w:bookmarkStart w:id="0" w:name="_Hlk37101914"/>
    </w:p>
    <w:p w14:paraId="226083D6" w14:textId="6BAE5CD1" w:rsidR="000478A3" w:rsidRPr="000478A3" w:rsidRDefault="000478A3" w:rsidP="000478A3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podpis imienny osoby (osób) uprawnionej (ych) do składania oświadczeń wiedzy/woli w</w:t>
      </w:r>
      <w:r>
        <w:rPr>
          <w:rFonts w:ascii="Arial Narrow" w:eastAsia="Calibri" w:hAnsi="Arial Narrow" w:cs="Arial"/>
          <w:kern w:val="144"/>
          <w:lang w:eastAsia="en-US"/>
        </w:rPr>
        <w:t> </w:t>
      </w:r>
      <w:r w:rsidRPr="00B52E46">
        <w:rPr>
          <w:rFonts w:ascii="Arial Narrow" w:eastAsia="Calibri" w:hAnsi="Arial Narrow" w:cs="Arial"/>
          <w:kern w:val="144"/>
          <w:lang w:eastAsia="en-US"/>
        </w:rPr>
        <w:t>Wykonawcy</w:t>
      </w:r>
      <w:r w:rsidRPr="000D5C78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zakresie praw i obowiązków majątkowych</w:t>
      </w:r>
      <w:r>
        <w:rPr>
          <w:rFonts w:ascii="Arial Narrow" w:hAnsi="Arial Narrow"/>
          <w:kern w:val="144"/>
          <w:lang w:eastAsia="en-US"/>
        </w:rPr>
        <w:t xml:space="preserve">                  </w:t>
      </w:r>
      <w:bookmarkEnd w:id="0"/>
    </w:p>
    <w:sectPr w:rsidR="000478A3" w:rsidRPr="000478A3" w:rsidSect="000478A3">
      <w:headerReference w:type="default" r:id="rId8"/>
      <w:footerReference w:type="even" r:id="rId9"/>
      <w:footerReference w:type="default" r:id="rId10"/>
      <w:pgSz w:w="11906" w:h="16838"/>
      <w:pgMar w:top="141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3BD0" w14:textId="77777777" w:rsidR="0040524D" w:rsidRDefault="0040524D">
      <w:r>
        <w:separator/>
      </w:r>
    </w:p>
  </w:endnote>
  <w:endnote w:type="continuationSeparator" w:id="0">
    <w:p w14:paraId="5C9558BF" w14:textId="77777777" w:rsidR="0040524D" w:rsidRDefault="0040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646E" w14:textId="77777777" w:rsidR="0040524D" w:rsidRDefault="0040524D">
      <w:r>
        <w:separator/>
      </w:r>
    </w:p>
  </w:footnote>
  <w:footnote w:type="continuationSeparator" w:id="0">
    <w:p w14:paraId="02AFFD94" w14:textId="77777777" w:rsidR="0040524D" w:rsidRDefault="0040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1EDD" w14:textId="77777777" w:rsidR="003013EA" w:rsidRDefault="003013EA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val="x-none" w:eastAsia="zh-CN"/>
      </w:rPr>
    </w:pPr>
  </w:p>
  <w:p w14:paraId="3FF78D19" w14:textId="382E5893" w:rsidR="007F693E" w:rsidRPr="0006519E" w:rsidRDefault="003013EA" w:rsidP="003013EA">
    <w:pPr>
      <w:tabs>
        <w:tab w:val="center" w:pos="4536"/>
        <w:tab w:val="right" w:pos="9072"/>
      </w:tabs>
      <w:suppressAutoHyphens/>
      <w:rPr>
        <w:rFonts w:ascii="Calibri" w:hAnsi="Calibri" w:cs="Calibri"/>
        <w:bCs/>
        <w:iCs/>
        <w:color w:val="000000"/>
        <w:lang w:eastAsia="zh-CN"/>
      </w:rPr>
    </w:pPr>
    <w:r>
      <w:rPr>
        <w:rFonts w:ascii="Calibri" w:hAnsi="Calibri" w:cs="Calibri"/>
        <w:bCs/>
        <w:iCs/>
        <w:color w:val="000000"/>
        <w:lang w:eastAsia="zh-CN"/>
      </w:rPr>
      <w:t xml:space="preserve"> </w:t>
    </w:r>
    <w:r w:rsidR="007F693E"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="007F693E" w:rsidRPr="0006519E">
      <w:rPr>
        <w:rFonts w:ascii="Calibri" w:hAnsi="Calibri" w:cs="Calibri"/>
        <w:bCs/>
        <w:iCs/>
        <w:color w:val="000000"/>
        <w:lang w:eastAsia="zh-CN"/>
      </w:rPr>
      <w:t>1</w:t>
    </w:r>
    <w:r w:rsidR="00593485">
      <w:rPr>
        <w:rFonts w:ascii="Calibri" w:hAnsi="Calibri" w:cs="Calibri"/>
        <w:bCs/>
        <w:iCs/>
        <w:color w:val="000000"/>
        <w:lang w:eastAsia="zh-CN"/>
      </w:rPr>
      <w:t>.</w:t>
    </w:r>
    <w:r w:rsidR="00725548">
      <w:rPr>
        <w:rFonts w:ascii="Calibri" w:hAnsi="Calibri" w:cs="Calibri"/>
        <w:bCs/>
        <w:iCs/>
        <w:color w:val="000000"/>
        <w:lang w:eastAsia="zh-CN"/>
      </w:rPr>
      <w:t>61</w:t>
    </w:r>
    <w:r w:rsidR="006F0F41">
      <w:rPr>
        <w:rFonts w:ascii="Calibri" w:hAnsi="Calibri" w:cs="Calibri"/>
        <w:bCs/>
        <w:iCs/>
        <w:color w:val="000000"/>
        <w:lang w:eastAsia="zh-CN"/>
      </w:rPr>
      <w:t>.</w:t>
    </w:r>
    <w:r w:rsidR="007F693E"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="00A369AD">
      <w:rPr>
        <w:rFonts w:ascii="Calibri" w:hAnsi="Calibri" w:cs="Calibri"/>
        <w:bCs/>
        <w:iCs/>
        <w:color w:val="000000"/>
        <w:lang w:eastAsia="zh-CN"/>
      </w:rPr>
      <w:t>2</w:t>
    </w:r>
  </w:p>
  <w:p w14:paraId="01A9920C" w14:textId="1E15E19F" w:rsidR="007F693E" w:rsidRPr="00C21CA7" w:rsidRDefault="003013EA" w:rsidP="003013EA">
    <w:pPr>
      <w:spacing w:line="276" w:lineRule="auto"/>
      <w:ind w:left="55"/>
      <w:rPr>
        <w:rFonts w:ascii="Arial Narrow" w:hAnsi="Arial Narrow" w:cs="Calibri"/>
        <w:iCs/>
        <w:strike/>
      </w:rPr>
    </w:pPr>
    <w:r w:rsidRPr="0078078C">
      <w:rPr>
        <w:rFonts w:ascii="Arial Narrow" w:hAnsi="Arial Narrow" w:cs="Calibri"/>
      </w:rPr>
      <w:t>„</w:t>
    </w:r>
    <w:r w:rsidR="00725548" w:rsidRPr="00725548">
      <w:rPr>
        <w:rFonts w:asciiTheme="minorHAnsi" w:hAnsiTheme="minorHAnsi" w:cstheme="minorHAnsi"/>
        <w:bCs/>
      </w:rPr>
      <w:t>Opracowanie dokumentacji projektowo-kosztorysowej budowy dróg na terenie Gminy Michałowice</w:t>
    </w:r>
    <w:r w:rsidRPr="008C3EE1">
      <w:rPr>
        <w:rFonts w:asciiTheme="minorHAnsi" w:hAnsiTheme="minorHAnsi" w:cstheme="minorHAnsi"/>
        <w:bCs/>
      </w:rPr>
      <w:t>”</w:t>
    </w:r>
    <w:r w:rsidRPr="0078078C">
      <w:rPr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84965799">
    <w:abstractNumId w:val="39"/>
  </w:num>
  <w:num w:numId="2" w16cid:durableId="423191193">
    <w:abstractNumId w:val="47"/>
  </w:num>
  <w:num w:numId="3" w16cid:durableId="860976291">
    <w:abstractNumId w:val="32"/>
  </w:num>
  <w:num w:numId="4" w16cid:durableId="1804888312">
    <w:abstractNumId w:val="27"/>
  </w:num>
  <w:num w:numId="5" w16cid:durableId="1283658438">
    <w:abstractNumId w:val="21"/>
  </w:num>
  <w:num w:numId="6" w16cid:durableId="668024742">
    <w:abstractNumId w:val="36"/>
  </w:num>
  <w:num w:numId="7" w16cid:durableId="93017057">
    <w:abstractNumId w:val="41"/>
  </w:num>
  <w:num w:numId="8" w16cid:durableId="711541665">
    <w:abstractNumId w:val="25"/>
  </w:num>
  <w:num w:numId="9" w16cid:durableId="245923513">
    <w:abstractNumId w:val="54"/>
  </w:num>
  <w:num w:numId="10" w16cid:durableId="1235238310">
    <w:abstractNumId w:val="59"/>
  </w:num>
  <w:num w:numId="11" w16cid:durableId="923686171">
    <w:abstractNumId w:val="22"/>
  </w:num>
  <w:num w:numId="12" w16cid:durableId="968516793">
    <w:abstractNumId w:val="57"/>
  </w:num>
  <w:num w:numId="13" w16cid:durableId="1958483150">
    <w:abstractNumId w:val="58"/>
  </w:num>
  <w:num w:numId="14" w16cid:durableId="25520693">
    <w:abstractNumId w:val="14"/>
  </w:num>
  <w:num w:numId="15" w16cid:durableId="1660495040">
    <w:abstractNumId w:val="28"/>
  </w:num>
  <w:num w:numId="16" w16cid:durableId="2065787701">
    <w:abstractNumId w:val="35"/>
  </w:num>
  <w:num w:numId="17" w16cid:durableId="753210992">
    <w:abstractNumId w:val="53"/>
  </w:num>
  <w:num w:numId="18" w16cid:durableId="327903311">
    <w:abstractNumId w:val="24"/>
  </w:num>
  <w:num w:numId="19" w16cid:durableId="1259021279">
    <w:abstractNumId w:val="16"/>
  </w:num>
  <w:num w:numId="20" w16cid:durableId="114033467">
    <w:abstractNumId w:val="19"/>
  </w:num>
  <w:num w:numId="21" w16cid:durableId="1488133396">
    <w:abstractNumId w:val="48"/>
  </w:num>
  <w:num w:numId="22" w16cid:durableId="1897008973">
    <w:abstractNumId w:val="20"/>
  </w:num>
  <w:num w:numId="23" w16cid:durableId="452091286">
    <w:abstractNumId w:val="52"/>
  </w:num>
  <w:num w:numId="24" w16cid:durableId="416244071">
    <w:abstractNumId w:val="50"/>
  </w:num>
  <w:num w:numId="25" w16cid:durableId="382871262">
    <w:abstractNumId w:val="23"/>
  </w:num>
  <w:num w:numId="26" w16cid:durableId="39767420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1513169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9831207">
    <w:abstractNumId w:val="3"/>
  </w:num>
  <w:num w:numId="29" w16cid:durableId="97678284">
    <w:abstractNumId w:val="8"/>
  </w:num>
  <w:num w:numId="30" w16cid:durableId="803697787">
    <w:abstractNumId w:val="2"/>
  </w:num>
  <w:num w:numId="31" w16cid:durableId="48575332">
    <w:abstractNumId w:val="46"/>
  </w:num>
  <w:num w:numId="32" w16cid:durableId="1352099506">
    <w:abstractNumId w:val="12"/>
  </w:num>
  <w:num w:numId="33" w16cid:durableId="406609861">
    <w:abstractNumId w:val="30"/>
  </w:num>
  <w:num w:numId="34" w16cid:durableId="1003901565">
    <w:abstractNumId w:val="49"/>
  </w:num>
  <w:num w:numId="35" w16cid:durableId="1291591231">
    <w:abstractNumId w:val="18"/>
  </w:num>
  <w:num w:numId="36" w16cid:durableId="624773013">
    <w:abstractNumId w:val="56"/>
  </w:num>
  <w:num w:numId="37" w16cid:durableId="1600140568">
    <w:abstractNumId w:val="17"/>
  </w:num>
  <w:num w:numId="38" w16cid:durableId="1372262254">
    <w:abstractNumId w:val="9"/>
  </w:num>
  <w:num w:numId="39" w16cid:durableId="480274302">
    <w:abstractNumId w:val="26"/>
  </w:num>
  <w:num w:numId="40" w16cid:durableId="988291836">
    <w:abstractNumId w:val="42"/>
  </w:num>
  <w:num w:numId="41" w16cid:durableId="346520151">
    <w:abstractNumId w:val="37"/>
  </w:num>
  <w:num w:numId="42" w16cid:durableId="7115347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91586518">
    <w:abstractNumId w:val="13"/>
  </w:num>
  <w:num w:numId="44" w16cid:durableId="953748589">
    <w:abstractNumId w:val="34"/>
  </w:num>
  <w:num w:numId="45" w16cid:durableId="1984265406">
    <w:abstractNumId w:val="31"/>
  </w:num>
  <w:num w:numId="46" w16cid:durableId="429929204">
    <w:abstractNumId w:val="44"/>
  </w:num>
  <w:num w:numId="47" w16cid:durableId="2085447029">
    <w:abstractNumId w:val="10"/>
  </w:num>
  <w:num w:numId="48" w16cid:durableId="843085015">
    <w:abstractNumId w:val="29"/>
  </w:num>
  <w:num w:numId="49" w16cid:durableId="1798646696">
    <w:abstractNumId w:val="11"/>
  </w:num>
  <w:num w:numId="50" w16cid:durableId="380788498">
    <w:abstractNumId w:val="45"/>
  </w:num>
  <w:num w:numId="51" w16cid:durableId="1617635205">
    <w:abstractNumId w:val="40"/>
  </w:num>
  <w:num w:numId="52" w16cid:durableId="1602109326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3B4"/>
    <w:rsid w:val="00042B17"/>
    <w:rsid w:val="00044B6B"/>
    <w:rsid w:val="000478A3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D5C78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2F08"/>
    <w:rsid w:val="00194CF3"/>
    <w:rsid w:val="00194CFD"/>
    <w:rsid w:val="00197122"/>
    <w:rsid w:val="001979DB"/>
    <w:rsid w:val="00197BBB"/>
    <w:rsid w:val="001A4194"/>
    <w:rsid w:val="001A4C70"/>
    <w:rsid w:val="001A5611"/>
    <w:rsid w:val="001B000A"/>
    <w:rsid w:val="001B3135"/>
    <w:rsid w:val="001B4CC7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383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E4899"/>
    <w:rsid w:val="002F0291"/>
    <w:rsid w:val="002F16D6"/>
    <w:rsid w:val="002F26C4"/>
    <w:rsid w:val="002F79CA"/>
    <w:rsid w:val="003013E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57E6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24D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2262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485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E6422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28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0F41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25548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976A4"/>
    <w:rsid w:val="007A0335"/>
    <w:rsid w:val="007A7C26"/>
    <w:rsid w:val="007B06CB"/>
    <w:rsid w:val="007B21B2"/>
    <w:rsid w:val="007B59F8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447D2"/>
    <w:rsid w:val="0094671F"/>
    <w:rsid w:val="009510D6"/>
    <w:rsid w:val="009516CD"/>
    <w:rsid w:val="00951C21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9AD"/>
    <w:rsid w:val="00A36B36"/>
    <w:rsid w:val="00A3787E"/>
    <w:rsid w:val="00A4101C"/>
    <w:rsid w:val="00A410E8"/>
    <w:rsid w:val="00A431D6"/>
    <w:rsid w:val="00A45ED0"/>
    <w:rsid w:val="00A46A06"/>
    <w:rsid w:val="00A51D6F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47A8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1CA7"/>
    <w:rsid w:val="00C21D84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10C2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5BC7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56E5"/>
    <w:rsid w:val="00D96540"/>
    <w:rsid w:val="00DA3046"/>
    <w:rsid w:val="00DA509A"/>
    <w:rsid w:val="00DA7001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57B4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2C8B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0055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96C50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88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UM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13</cp:revision>
  <cp:lastPrinted>2022-04-06T09:17:00Z</cp:lastPrinted>
  <dcterms:created xsi:type="dcterms:W3CDTF">2022-04-04T21:02:00Z</dcterms:created>
  <dcterms:modified xsi:type="dcterms:W3CDTF">2022-10-03T13:44:00Z</dcterms:modified>
</cp:coreProperties>
</file>