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315418E" w14:textId="07D4BFAF" w:rsidR="0094671F" w:rsidRPr="00AD47A8" w:rsidRDefault="00F96C50" w:rsidP="00C21D84">
      <w:pPr>
        <w:shd w:val="clear" w:color="auto" w:fill="D0CECE" w:themeFill="background2" w:themeFillShade="E6"/>
        <w:spacing w:line="276" w:lineRule="auto"/>
        <w:ind w:left="55"/>
        <w:rPr>
          <w:rFonts w:asciiTheme="minorHAnsi" w:hAnsiTheme="minorHAnsi" w:cstheme="minorHAnsi"/>
          <w:b/>
          <w:bCs/>
        </w:rPr>
      </w:pPr>
      <w:r w:rsidRPr="00AD47A8">
        <w:rPr>
          <w:rFonts w:asciiTheme="minorHAnsi" w:hAnsiTheme="minorHAnsi" w:cstheme="minorHAnsi"/>
          <w:b/>
          <w:bCs/>
        </w:rPr>
        <w:t xml:space="preserve">„Opracowanie dokumentacji projektowo-kosztorysowej </w:t>
      </w:r>
      <w:r w:rsidRPr="00AD47A8">
        <w:rPr>
          <w:rFonts w:asciiTheme="minorHAnsi" w:eastAsiaTheme="minorHAnsi" w:hAnsiTheme="minorHAnsi" w:cstheme="minorHAnsi"/>
          <w:b/>
          <w:bCs/>
          <w:lang w:eastAsia="en-US"/>
        </w:rPr>
        <w:t>przebudowy ul. Stara Droga w Komorowie-Wsi</w:t>
      </w:r>
      <w:r w:rsidR="00902E6C">
        <w:rPr>
          <w:rFonts w:asciiTheme="minorHAnsi" w:eastAsiaTheme="minorHAnsi" w:hAnsiTheme="minorHAnsi" w:cstheme="minorHAnsi"/>
          <w:b/>
          <w:bCs/>
          <w:lang w:eastAsia="en-US"/>
        </w:rPr>
        <w:t>”</w:t>
      </w:r>
    </w:p>
    <w:p w14:paraId="2FD20154" w14:textId="77777777" w:rsidR="009447D2" w:rsidRPr="00AD47A8" w:rsidRDefault="009447D2" w:rsidP="00F96C50">
      <w:pPr>
        <w:spacing w:line="276" w:lineRule="auto"/>
        <w:ind w:left="55"/>
        <w:rPr>
          <w:rFonts w:asciiTheme="minorHAnsi" w:hAnsiTheme="minorHAnsi" w:cstheme="minorHAnsi"/>
          <w:b/>
          <w:bCs/>
          <w:iCs/>
          <w:strike/>
        </w:rPr>
      </w:pPr>
    </w:p>
    <w:p w14:paraId="2CA540F8" w14:textId="4220E59B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1"/>
        <w:gridCol w:w="1417"/>
        <w:gridCol w:w="3402"/>
        <w:gridCol w:w="2278"/>
      </w:tblGrid>
      <w:tr w:rsidR="00517697" w:rsidRPr="00A705E2" w14:paraId="2D201146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0478A3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A1E9E20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tj. </w:t>
            </w:r>
            <w:r w:rsidR="000478A3" w:rsidRPr="000478A3">
              <w:rPr>
                <w:rFonts w:ascii="Arial Narrow" w:hAnsi="Arial Narrow"/>
                <w:bCs/>
              </w:rPr>
              <w:t>rodzaj posiadanych uprawnień</w:t>
            </w:r>
            <w:r w:rsidR="00F96C50">
              <w:rPr>
                <w:rFonts w:ascii="Arial Narrow" w:hAnsi="Arial Narrow"/>
                <w:bCs/>
              </w:rPr>
              <w:t xml:space="preserve">, </w:t>
            </w:r>
            <w:r w:rsidR="000478A3">
              <w:rPr>
                <w:rFonts w:ascii="Arial Narrow" w:hAnsi="Arial Narrow"/>
                <w:bCs/>
              </w:rPr>
              <w:t>zgodnie z warunkiem udziału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861A" w14:textId="77777777" w:rsidR="00AC3351" w:rsidRDefault="00AC3351">
      <w:r>
        <w:separator/>
      </w:r>
    </w:p>
  </w:endnote>
  <w:endnote w:type="continuationSeparator" w:id="0">
    <w:p w14:paraId="330DAC53" w14:textId="77777777" w:rsidR="00AC3351" w:rsidRDefault="00AC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59F1" w14:textId="77777777" w:rsidR="00AC3351" w:rsidRDefault="00AC3351">
      <w:r>
        <w:separator/>
      </w:r>
    </w:p>
  </w:footnote>
  <w:footnote w:type="continuationSeparator" w:id="0">
    <w:p w14:paraId="6D328C32" w14:textId="77777777" w:rsidR="00AC3351" w:rsidRDefault="00AC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1EDD" w14:textId="77777777" w:rsidR="003013EA" w:rsidRDefault="003013EA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val="x-none" w:eastAsia="zh-CN"/>
      </w:rPr>
    </w:pPr>
  </w:p>
  <w:p w14:paraId="3FF78D19" w14:textId="700CE31E" w:rsidR="007F693E" w:rsidRPr="0006519E" w:rsidRDefault="003013EA" w:rsidP="003013EA">
    <w:pPr>
      <w:tabs>
        <w:tab w:val="center" w:pos="4536"/>
        <w:tab w:val="right" w:pos="9072"/>
      </w:tabs>
      <w:suppressAutoHyphens/>
      <w:rPr>
        <w:rFonts w:ascii="Calibri" w:hAnsi="Calibri" w:cs="Calibri"/>
        <w:bCs/>
        <w:iCs/>
        <w:color w:val="000000"/>
        <w:lang w:eastAsia="zh-CN"/>
      </w:rPr>
    </w:pPr>
    <w:r>
      <w:rPr>
        <w:rFonts w:ascii="Calibri" w:hAnsi="Calibri" w:cs="Calibri"/>
        <w:bCs/>
        <w:iCs/>
        <w:color w:val="000000"/>
        <w:lang w:eastAsia="zh-CN"/>
      </w:rPr>
      <w:t xml:space="preserve"> </w:t>
    </w:r>
    <w:r w:rsidR="007F693E"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="007F693E" w:rsidRPr="0006519E">
      <w:rPr>
        <w:rFonts w:ascii="Calibri" w:hAnsi="Calibri" w:cs="Calibri"/>
        <w:bCs/>
        <w:iCs/>
        <w:color w:val="000000"/>
        <w:lang w:eastAsia="zh-CN"/>
      </w:rPr>
      <w:t>1</w:t>
    </w:r>
    <w:r w:rsidR="00593485">
      <w:rPr>
        <w:rFonts w:ascii="Calibri" w:hAnsi="Calibri" w:cs="Calibri"/>
        <w:bCs/>
        <w:iCs/>
        <w:color w:val="000000"/>
        <w:lang w:eastAsia="zh-CN"/>
      </w:rPr>
      <w:t>.</w:t>
    </w:r>
    <w:r w:rsidR="00902E6C">
      <w:rPr>
        <w:rFonts w:ascii="Calibri" w:hAnsi="Calibri" w:cs="Calibri"/>
        <w:bCs/>
        <w:iCs/>
        <w:color w:val="000000"/>
        <w:lang w:eastAsia="zh-CN"/>
      </w:rPr>
      <w:t>52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="007F693E"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="00A369AD">
      <w:rPr>
        <w:rFonts w:ascii="Calibri" w:hAnsi="Calibri" w:cs="Calibri"/>
        <w:bCs/>
        <w:iCs/>
        <w:color w:val="000000"/>
        <w:lang w:eastAsia="zh-CN"/>
      </w:rPr>
      <w:t>2</w:t>
    </w:r>
  </w:p>
  <w:p w14:paraId="01A9920C" w14:textId="1384971F" w:rsidR="007F693E" w:rsidRPr="00C21CA7" w:rsidRDefault="003013EA" w:rsidP="003013EA">
    <w:pPr>
      <w:spacing w:line="276" w:lineRule="auto"/>
      <w:ind w:left="55"/>
      <w:rPr>
        <w:rFonts w:ascii="Arial Narrow" w:hAnsi="Arial Narrow" w:cs="Calibri"/>
        <w:iCs/>
        <w:strike/>
      </w:rPr>
    </w:pPr>
    <w:r w:rsidRPr="0078078C">
      <w:rPr>
        <w:rFonts w:ascii="Arial Narrow" w:hAnsi="Arial Narrow" w:cs="Calibri"/>
      </w:rPr>
      <w:t>„</w:t>
    </w:r>
    <w:r w:rsidRPr="00237E3B">
      <w:rPr>
        <w:rFonts w:asciiTheme="minorHAnsi" w:hAnsiTheme="minorHAnsi" w:cstheme="minorHAnsi"/>
      </w:rPr>
      <w:t>Opracowanie</w:t>
    </w:r>
    <w:r>
      <w:rPr>
        <w:rFonts w:asciiTheme="minorHAnsi" w:hAnsiTheme="minorHAnsi" w:cstheme="minorHAnsi"/>
      </w:rPr>
      <w:t xml:space="preserve"> </w:t>
    </w:r>
    <w:r w:rsidRPr="00237E3B">
      <w:rPr>
        <w:rFonts w:asciiTheme="minorHAnsi" w:hAnsiTheme="minorHAnsi" w:cstheme="minorHAnsi"/>
      </w:rPr>
      <w:t>dokumentacji projektowo-kosztorysowej</w:t>
    </w:r>
    <w:r>
      <w:rPr>
        <w:rFonts w:asciiTheme="minorHAnsi" w:hAnsiTheme="minorHAnsi" w:cstheme="minorHAnsi"/>
      </w:rPr>
      <w:t xml:space="preserve"> </w:t>
    </w:r>
    <w:r>
      <w:rPr>
        <w:rFonts w:ascii="Calibri" w:eastAsiaTheme="minorHAnsi" w:hAnsi="Calibri" w:cs="Calibri"/>
        <w:lang w:eastAsia="en-US"/>
      </w:rPr>
      <w:t>p</w:t>
    </w:r>
    <w:r w:rsidRPr="009D3ED7">
      <w:rPr>
        <w:rFonts w:ascii="Calibri" w:eastAsiaTheme="minorHAnsi" w:hAnsi="Calibri" w:cs="Calibri"/>
        <w:lang w:eastAsia="en-US"/>
      </w:rPr>
      <w:t>rzebudowy ul. Star</w:t>
    </w:r>
    <w:r>
      <w:rPr>
        <w:rFonts w:ascii="Calibri" w:eastAsiaTheme="minorHAnsi" w:hAnsi="Calibri" w:cs="Calibri"/>
        <w:lang w:eastAsia="en-US"/>
      </w:rPr>
      <w:t>a</w:t>
    </w:r>
    <w:r w:rsidRPr="009D3ED7">
      <w:rPr>
        <w:rFonts w:ascii="Calibri" w:eastAsiaTheme="minorHAnsi" w:hAnsi="Calibri" w:cs="Calibri"/>
        <w:lang w:eastAsia="en-US"/>
      </w:rPr>
      <w:t xml:space="preserve"> Drog</w:t>
    </w:r>
    <w:r>
      <w:rPr>
        <w:rFonts w:ascii="Calibri" w:eastAsiaTheme="minorHAnsi" w:hAnsi="Calibri" w:cs="Calibri"/>
        <w:lang w:eastAsia="en-US"/>
      </w:rPr>
      <w:t xml:space="preserve">a </w:t>
    </w:r>
    <w:r w:rsidRPr="009D3ED7">
      <w:rPr>
        <w:rFonts w:ascii="Calibri" w:eastAsiaTheme="minorHAnsi" w:hAnsi="Calibri" w:cs="Calibri"/>
        <w:lang w:eastAsia="en-US"/>
      </w:rPr>
      <w:t>w Komorowie-Wsi</w:t>
    </w:r>
    <w:r w:rsidRPr="008C3EE1">
      <w:rPr>
        <w:rFonts w:asciiTheme="minorHAnsi" w:hAnsiTheme="minorHAnsi" w:cstheme="minorHAnsi"/>
        <w:bCs/>
      </w:rPr>
      <w:t>”</w:t>
    </w:r>
    <w:r w:rsidRPr="0078078C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84965799">
    <w:abstractNumId w:val="39"/>
  </w:num>
  <w:num w:numId="2" w16cid:durableId="423191193">
    <w:abstractNumId w:val="47"/>
  </w:num>
  <w:num w:numId="3" w16cid:durableId="860976291">
    <w:abstractNumId w:val="32"/>
  </w:num>
  <w:num w:numId="4" w16cid:durableId="1804888312">
    <w:abstractNumId w:val="27"/>
  </w:num>
  <w:num w:numId="5" w16cid:durableId="1283658438">
    <w:abstractNumId w:val="21"/>
  </w:num>
  <w:num w:numId="6" w16cid:durableId="668024742">
    <w:abstractNumId w:val="36"/>
  </w:num>
  <w:num w:numId="7" w16cid:durableId="93017057">
    <w:abstractNumId w:val="41"/>
  </w:num>
  <w:num w:numId="8" w16cid:durableId="711541665">
    <w:abstractNumId w:val="25"/>
  </w:num>
  <w:num w:numId="9" w16cid:durableId="245923513">
    <w:abstractNumId w:val="54"/>
  </w:num>
  <w:num w:numId="10" w16cid:durableId="1235238310">
    <w:abstractNumId w:val="59"/>
  </w:num>
  <w:num w:numId="11" w16cid:durableId="923686171">
    <w:abstractNumId w:val="22"/>
  </w:num>
  <w:num w:numId="12" w16cid:durableId="968516793">
    <w:abstractNumId w:val="57"/>
  </w:num>
  <w:num w:numId="13" w16cid:durableId="1958483150">
    <w:abstractNumId w:val="58"/>
  </w:num>
  <w:num w:numId="14" w16cid:durableId="25520693">
    <w:abstractNumId w:val="14"/>
  </w:num>
  <w:num w:numId="15" w16cid:durableId="1660495040">
    <w:abstractNumId w:val="28"/>
  </w:num>
  <w:num w:numId="16" w16cid:durableId="2065787701">
    <w:abstractNumId w:val="35"/>
  </w:num>
  <w:num w:numId="17" w16cid:durableId="753210992">
    <w:abstractNumId w:val="53"/>
  </w:num>
  <w:num w:numId="18" w16cid:durableId="327903311">
    <w:abstractNumId w:val="24"/>
  </w:num>
  <w:num w:numId="19" w16cid:durableId="1259021279">
    <w:abstractNumId w:val="16"/>
  </w:num>
  <w:num w:numId="20" w16cid:durableId="114033467">
    <w:abstractNumId w:val="19"/>
  </w:num>
  <w:num w:numId="21" w16cid:durableId="1488133396">
    <w:abstractNumId w:val="48"/>
  </w:num>
  <w:num w:numId="22" w16cid:durableId="1897008973">
    <w:abstractNumId w:val="20"/>
  </w:num>
  <w:num w:numId="23" w16cid:durableId="452091286">
    <w:abstractNumId w:val="52"/>
  </w:num>
  <w:num w:numId="24" w16cid:durableId="416244071">
    <w:abstractNumId w:val="50"/>
  </w:num>
  <w:num w:numId="25" w16cid:durableId="382871262">
    <w:abstractNumId w:val="23"/>
  </w:num>
  <w:num w:numId="26" w16cid:durableId="39767420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1513169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9831207">
    <w:abstractNumId w:val="3"/>
  </w:num>
  <w:num w:numId="29" w16cid:durableId="97678284">
    <w:abstractNumId w:val="8"/>
  </w:num>
  <w:num w:numId="30" w16cid:durableId="803697787">
    <w:abstractNumId w:val="2"/>
  </w:num>
  <w:num w:numId="31" w16cid:durableId="48575332">
    <w:abstractNumId w:val="46"/>
  </w:num>
  <w:num w:numId="32" w16cid:durableId="1352099506">
    <w:abstractNumId w:val="12"/>
  </w:num>
  <w:num w:numId="33" w16cid:durableId="406609861">
    <w:abstractNumId w:val="30"/>
  </w:num>
  <w:num w:numId="34" w16cid:durableId="1003901565">
    <w:abstractNumId w:val="49"/>
  </w:num>
  <w:num w:numId="35" w16cid:durableId="1291591231">
    <w:abstractNumId w:val="18"/>
  </w:num>
  <w:num w:numId="36" w16cid:durableId="624773013">
    <w:abstractNumId w:val="56"/>
  </w:num>
  <w:num w:numId="37" w16cid:durableId="1600140568">
    <w:abstractNumId w:val="17"/>
  </w:num>
  <w:num w:numId="38" w16cid:durableId="1372262254">
    <w:abstractNumId w:val="9"/>
  </w:num>
  <w:num w:numId="39" w16cid:durableId="480274302">
    <w:abstractNumId w:val="26"/>
  </w:num>
  <w:num w:numId="40" w16cid:durableId="988291836">
    <w:abstractNumId w:val="42"/>
  </w:num>
  <w:num w:numId="41" w16cid:durableId="346520151">
    <w:abstractNumId w:val="37"/>
  </w:num>
  <w:num w:numId="42" w16cid:durableId="7115347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91586518">
    <w:abstractNumId w:val="13"/>
  </w:num>
  <w:num w:numId="44" w16cid:durableId="953748589">
    <w:abstractNumId w:val="34"/>
  </w:num>
  <w:num w:numId="45" w16cid:durableId="1984265406">
    <w:abstractNumId w:val="31"/>
  </w:num>
  <w:num w:numId="46" w16cid:durableId="429929204">
    <w:abstractNumId w:val="44"/>
  </w:num>
  <w:num w:numId="47" w16cid:durableId="2085447029">
    <w:abstractNumId w:val="10"/>
  </w:num>
  <w:num w:numId="48" w16cid:durableId="843085015">
    <w:abstractNumId w:val="29"/>
  </w:num>
  <w:num w:numId="49" w16cid:durableId="1798646696">
    <w:abstractNumId w:val="11"/>
  </w:num>
  <w:num w:numId="50" w16cid:durableId="380788498">
    <w:abstractNumId w:val="45"/>
  </w:num>
  <w:num w:numId="51" w16cid:durableId="1617635205">
    <w:abstractNumId w:val="40"/>
  </w:num>
  <w:num w:numId="52" w16cid:durableId="1602109326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3B4"/>
    <w:rsid w:val="00042B17"/>
    <w:rsid w:val="00044B6B"/>
    <w:rsid w:val="000478A3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2F08"/>
    <w:rsid w:val="00194CF3"/>
    <w:rsid w:val="00194CFD"/>
    <w:rsid w:val="00197122"/>
    <w:rsid w:val="001979DB"/>
    <w:rsid w:val="00197BBB"/>
    <w:rsid w:val="001A4194"/>
    <w:rsid w:val="001A4C70"/>
    <w:rsid w:val="001A5611"/>
    <w:rsid w:val="001B000A"/>
    <w:rsid w:val="001B3135"/>
    <w:rsid w:val="001B4CC7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383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13E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57E6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2262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485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28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976A4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2E6C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447D2"/>
    <w:rsid w:val="0094671F"/>
    <w:rsid w:val="009510D6"/>
    <w:rsid w:val="009516CD"/>
    <w:rsid w:val="00951C21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9AD"/>
    <w:rsid w:val="00A36B36"/>
    <w:rsid w:val="00A3787E"/>
    <w:rsid w:val="00A4101C"/>
    <w:rsid w:val="00A410E8"/>
    <w:rsid w:val="00A431D6"/>
    <w:rsid w:val="00A45ED0"/>
    <w:rsid w:val="00A46A06"/>
    <w:rsid w:val="00A51D6F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3351"/>
    <w:rsid w:val="00AC4555"/>
    <w:rsid w:val="00AC4C9D"/>
    <w:rsid w:val="00AC5669"/>
    <w:rsid w:val="00AC754C"/>
    <w:rsid w:val="00AC780F"/>
    <w:rsid w:val="00AD34D0"/>
    <w:rsid w:val="00AD3D26"/>
    <w:rsid w:val="00AD47A8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1CA7"/>
    <w:rsid w:val="00C21D84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6E5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57B4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2C8B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0055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96C50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UM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12</cp:revision>
  <cp:lastPrinted>2022-04-06T09:17:00Z</cp:lastPrinted>
  <dcterms:created xsi:type="dcterms:W3CDTF">2022-04-04T21:02:00Z</dcterms:created>
  <dcterms:modified xsi:type="dcterms:W3CDTF">2022-08-09T07:26:00Z</dcterms:modified>
</cp:coreProperties>
</file>