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D64308">
      <w:pPr>
        <w:pStyle w:val="Default"/>
        <w:spacing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2D5779AA" w:rsidR="009F52DB" w:rsidRPr="009F52DB" w:rsidRDefault="009F52DB" w:rsidP="00D64308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  <w:r w:rsidR="00312CA0" w:rsidRPr="00312CA0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 w:rsidR="00312CA0" w:rsidRPr="00010330">
        <w:rPr>
          <w:rFonts w:ascii="Arial" w:hAnsi="Arial" w:cs="Arial"/>
          <w:b/>
          <w:sz w:val="28"/>
          <w:szCs w:val="28"/>
          <w:lang w:eastAsia="zh-CN"/>
        </w:rPr>
        <w:t>Przebudowa nawierzchni bitumiczn</w:t>
      </w:r>
      <w:r w:rsidR="00312CA0">
        <w:rPr>
          <w:rFonts w:ascii="Arial" w:hAnsi="Arial" w:cs="Arial"/>
          <w:b/>
          <w:sz w:val="28"/>
          <w:szCs w:val="28"/>
          <w:lang w:eastAsia="zh-CN"/>
        </w:rPr>
        <w:t>ych</w:t>
      </w:r>
      <w:r w:rsidR="00312CA0" w:rsidRPr="00010330">
        <w:rPr>
          <w:rFonts w:ascii="Arial" w:hAnsi="Arial" w:cs="Arial"/>
          <w:b/>
          <w:sz w:val="28"/>
          <w:szCs w:val="28"/>
        </w:rPr>
        <w:t xml:space="preserve"> na terenie gminy Michałowice</w:t>
      </w:r>
      <w:r w:rsidR="00D64308" w:rsidRPr="00D64308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BDBB3F0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 rodzaj</w:t>
            </w:r>
            <w:r w:rsidR="00D64308">
              <w:rPr>
                <w:rFonts w:ascii="Arial Narrow" w:hAnsi="Arial Narrow"/>
                <w:bCs/>
              </w:rPr>
              <w:t xml:space="preserve">, </w:t>
            </w:r>
            <w:r w:rsidRPr="00517697">
              <w:rPr>
                <w:rFonts w:ascii="Arial Narrow" w:hAnsi="Arial Narrow"/>
                <w:bCs/>
              </w:rPr>
              <w:t>numer</w:t>
            </w:r>
            <w:r w:rsidR="00D64308">
              <w:rPr>
                <w:rFonts w:ascii="Arial Narrow" w:hAnsi="Arial Narrow"/>
                <w:bCs/>
              </w:rPr>
              <w:t xml:space="preserve"> i zakres</w:t>
            </w:r>
            <w:r w:rsidRPr="00517697">
              <w:rPr>
                <w:rFonts w:ascii="Arial Narrow" w:hAnsi="Arial Narrow"/>
                <w:bCs/>
              </w:rPr>
              <w:t xml:space="preserve">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336546B6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F73BF3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CCEA" w14:textId="77777777" w:rsidR="006652CE" w:rsidRDefault="006652CE">
      <w:r>
        <w:separator/>
      </w:r>
    </w:p>
  </w:endnote>
  <w:endnote w:type="continuationSeparator" w:id="0">
    <w:p w14:paraId="0E23FFCC" w14:textId="77777777" w:rsidR="006652CE" w:rsidRDefault="006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8289" w14:textId="77777777" w:rsidR="006652CE" w:rsidRDefault="006652CE">
      <w:r>
        <w:separator/>
      </w:r>
    </w:p>
  </w:footnote>
  <w:footnote w:type="continuationSeparator" w:id="0">
    <w:p w14:paraId="4B158ADC" w14:textId="77777777" w:rsidR="006652CE" w:rsidRDefault="006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9E2CCAB" w:rsidR="007F693E" w:rsidRPr="0006519E" w:rsidRDefault="007F693E" w:rsidP="00312CA0">
    <w:pPr>
      <w:tabs>
        <w:tab w:val="center" w:pos="4536"/>
        <w:tab w:val="right" w:pos="9072"/>
      </w:tabs>
      <w:suppressAutoHyphens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350E5">
      <w:rPr>
        <w:rFonts w:ascii="Calibri" w:hAnsi="Calibri" w:cs="Calibri"/>
        <w:bCs/>
        <w:iCs/>
        <w:color w:val="000000"/>
        <w:lang w:eastAsia="zh-CN"/>
      </w:rPr>
      <w:t>.</w:t>
    </w:r>
    <w:r w:rsidR="00312CA0">
      <w:rPr>
        <w:rFonts w:ascii="Calibri" w:hAnsi="Calibri" w:cs="Calibri"/>
        <w:bCs/>
        <w:iCs/>
        <w:color w:val="000000"/>
        <w:lang w:eastAsia="zh-CN"/>
      </w:rPr>
      <w:t>57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="00312CA0">
      <w:rPr>
        <w:rFonts w:ascii="Calibri" w:hAnsi="Calibri" w:cs="Calibri"/>
        <w:bCs/>
        <w:iCs/>
        <w:color w:val="000000"/>
        <w:lang w:eastAsia="zh-CN"/>
      </w:rPr>
      <w:t>2</w:t>
    </w:r>
  </w:p>
  <w:p w14:paraId="1F0C047F" w14:textId="77FD80F0" w:rsidR="009F52DB" w:rsidRPr="00312CA0" w:rsidRDefault="00B52E46" w:rsidP="00312CA0">
    <w:pPr>
      <w:pStyle w:val="Nagwek"/>
      <w:rPr>
        <w:rFonts w:ascii="Arial Narrow" w:hAnsi="Arial Narrow" w:cstheme="minorHAnsi"/>
        <w:bCs/>
        <w:iCs/>
      </w:rPr>
    </w:pPr>
    <w:r w:rsidRPr="00312CA0">
      <w:rPr>
        <w:rFonts w:ascii="Arial Narrow" w:hAnsi="Arial Narrow" w:cstheme="minorHAnsi"/>
        <w:bCs/>
        <w:iCs/>
      </w:rPr>
      <w:t>„</w:t>
    </w:r>
    <w:r w:rsidR="00312CA0" w:rsidRPr="00312CA0">
      <w:rPr>
        <w:rFonts w:ascii="Arial Narrow" w:hAnsi="Arial Narrow" w:cs="Arial"/>
        <w:bCs/>
        <w:lang w:eastAsia="zh-CN"/>
      </w:rPr>
      <w:t>Przebudowa nawierzchni bitumicznych</w:t>
    </w:r>
    <w:r w:rsidR="00312CA0" w:rsidRPr="00312CA0">
      <w:rPr>
        <w:rFonts w:ascii="Arial Narrow" w:hAnsi="Arial Narrow" w:cs="Arial"/>
        <w:bCs/>
      </w:rPr>
      <w:t xml:space="preserve"> na terenie gminy Michałowice</w:t>
    </w:r>
    <w:r w:rsidR="00D64308" w:rsidRPr="00312CA0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9618535">
    <w:abstractNumId w:val="39"/>
  </w:num>
  <w:num w:numId="2" w16cid:durableId="694573576">
    <w:abstractNumId w:val="47"/>
  </w:num>
  <w:num w:numId="3" w16cid:durableId="1710641343">
    <w:abstractNumId w:val="32"/>
  </w:num>
  <w:num w:numId="4" w16cid:durableId="31544297">
    <w:abstractNumId w:val="27"/>
  </w:num>
  <w:num w:numId="5" w16cid:durableId="1423800593">
    <w:abstractNumId w:val="21"/>
  </w:num>
  <w:num w:numId="6" w16cid:durableId="1165972579">
    <w:abstractNumId w:val="36"/>
  </w:num>
  <w:num w:numId="7" w16cid:durableId="2044211250">
    <w:abstractNumId w:val="41"/>
  </w:num>
  <w:num w:numId="8" w16cid:durableId="2114861533">
    <w:abstractNumId w:val="25"/>
  </w:num>
  <w:num w:numId="9" w16cid:durableId="553002889">
    <w:abstractNumId w:val="54"/>
  </w:num>
  <w:num w:numId="10" w16cid:durableId="611088502">
    <w:abstractNumId w:val="59"/>
  </w:num>
  <w:num w:numId="11" w16cid:durableId="360521277">
    <w:abstractNumId w:val="22"/>
  </w:num>
  <w:num w:numId="12" w16cid:durableId="357464692">
    <w:abstractNumId w:val="57"/>
  </w:num>
  <w:num w:numId="13" w16cid:durableId="425466872">
    <w:abstractNumId w:val="58"/>
  </w:num>
  <w:num w:numId="14" w16cid:durableId="1395202120">
    <w:abstractNumId w:val="14"/>
  </w:num>
  <w:num w:numId="15" w16cid:durableId="2034921786">
    <w:abstractNumId w:val="28"/>
  </w:num>
  <w:num w:numId="16" w16cid:durableId="27340026">
    <w:abstractNumId w:val="35"/>
  </w:num>
  <w:num w:numId="17" w16cid:durableId="880360427">
    <w:abstractNumId w:val="53"/>
  </w:num>
  <w:num w:numId="18" w16cid:durableId="1062869542">
    <w:abstractNumId w:val="24"/>
  </w:num>
  <w:num w:numId="19" w16cid:durableId="755172225">
    <w:abstractNumId w:val="16"/>
  </w:num>
  <w:num w:numId="20" w16cid:durableId="1198471394">
    <w:abstractNumId w:val="19"/>
  </w:num>
  <w:num w:numId="21" w16cid:durableId="981353078">
    <w:abstractNumId w:val="48"/>
  </w:num>
  <w:num w:numId="22" w16cid:durableId="1502311931">
    <w:abstractNumId w:val="20"/>
  </w:num>
  <w:num w:numId="23" w16cid:durableId="280844676">
    <w:abstractNumId w:val="52"/>
  </w:num>
  <w:num w:numId="24" w16cid:durableId="294990365">
    <w:abstractNumId w:val="50"/>
  </w:num>
  <w:num w:numId="25" w16cid:durableId="305167507">
    <w:abstractNumId w:val="23"/>
  </w:num>
  <w:num w:numId="26" w16cid:durableId="167518624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652383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7863106">
    <w:abstractNumId w:val="3"/>
  </w:num>
  <w:num w:numId="29" w16cid:durableId="1946034699">
    <w:abstractNumId w:val="8"/>
  </w:num>
  <w:num w:numId="30" w16cid:durableId="473257171">
    <w:abstractNumId w:val="2"/>
  </w:num>
  <w:num w:numId="31" w16cid:durableId="25713938">
    <w:abstractNumId w:val="46"/>
  </w:num>
  <w:num w:numId="32" w16cid:durableId="1335650648">
    <w:abstractNumId w:val="12"/>
  </w:num>
  <w:num w:numId="33" w16cid:durableId="1136025357">
    <w:abstractNumId w:val="30"/>
  </w:num>
  <w:num w:numId="34" w16cid:durableId="1162350995">
    <w:abstractNumId w:val="49"/>
  </w:num>
  <w:num w:numId="35" w16cid:durableId="835922648">
    <w:abstractNumId w:val="18"/>
  </w:num>
  <w:num w:numId="36" w16cid:durableId="1922369532">
    <w:abstractNumId w:val="56"/>
  </w:num>
  <w:num w:numId="37" w16cid:durableId="1628468034">
    <w:abstractNumId w:val="17"/>
  </w:num>
  <w:num w:numId="38" w16cid:durableId="1402675426">
    <w:abstractNumId w:val="9"/>
  </w:num>
  <w:num w:numId="39" w16cid:durableId="628125943">
    <w:abstractNumId w:val="26"/>
  </w:num>
  <w:num w:numId="40" w16cid:durableId="59603396">
    <w:abstractNumId w:val="42"/>
  </w:num>
  <w:num w:numId="41" w16cid:durableId="1547915793">
    <w:abstractNumId w:val="37"/>
  </w:num>
  <w:num w:numId="42" w16cid:durableId="12034440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27070769">
    <w:abstractNumId w:val="13"/>
  </w:num>
  <w:num w:numId="44" w16cid:durableId="1775710791">
    <w:abstractNumId w:val="34"/>
  </w:num>
  <w:num w:numId="45" w16cid:durableId="1622227836">
    <w:abstractNumId w:val="31"/>
  </w:num>
  <w:num w:numId="46" w16cid:durableId="484785445">
    <w:abstractNumId w:val="44"/>
  </w:num>
  <w:num w:numId="47" w16cid:durableId="34889817">
    <w:abstractNumId w:val="10"/>
  </w:num>
  <w:num w:numId="48" w16cid:durableId="653920438">
    <w:abstractNumId w:val="29"/>
  </w:num>
  <w:num w:numId="49" w16cid:durableId="948468717">
    <w:abstractNumId w:val="11"/>
  </w:num>
  <w:num w:numId="50" w16cid:durableId="2130931766">
    <w:abstractNumId w:val="45"/>
  </w:num>
  <w:num w:numId="51" w16cid:durableId="75370200">
    <w:abstractNumId w:val="40"/>
  </w:num>
  <w:num w:numId="52" w16cid:durableId="612518229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2CA0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52CE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197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43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BF3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12</cp:revision>
  <cp:lastPrinted>2021-08-27T07:26:00Z</cp:lastPrinted>
  <dcterms:created xsi:type="dcterms:W3CDTF">2021-05-17T11:32:00Z</dcterms:created>
  <dcterms:modified xsi:type="dcterms:W3CDTF">2022-09-15T16:03:00Z</dcterms:modified>
</cp:coreProperties>
</file>