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A5226D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5226D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BDDE931" w14:textId="77777777" w:rsidR="005B339A" w:rsidRPr="005B339A" w:rsidRDefault="005B339A" w:rsidP="005B339A">
      <w:pPr>
        <w:pStyle w:val="Tekstpodstawowy"/>
        <w:shd w:val="clear" w:color="auto" w:fill="EDEDED" w:themeFill="accent3" w:themeFillTint="33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B339A">
        <w:rPr>
          <w:rFonts w:asciiTheme="minorHAnsi" w:hAnsiTheme="minorHAnsi" w:cstheme="minorHAnsi"/>
          <w:b/>
          <w:bCs/>
          <w:sz w:val="28"/>
          <w:szCs w:val="28"/>
        </w:rPr>
        <w:t>„Przebudowa ulicy bocznej od ul. Długiej w Granicy, w Gminie Michałowice”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717AB53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="00377C5D" w:rsidRPr="00377C5D">
              <w:rPr>
                <w:rFonts w:ascii="Arial Narrow" w:hAnsi="Arial Narrow"/>
                <w:b/>
              </w:rPr>
              <w:t xml:space="preserve">zakres </w:t>
            </w:r>
            <w:r w:rsidRPr="00377C5D">
              <w:rPr>
                <w:rFonts w:ascii="Arial Narrow" w:hAnsi="Arial Narrow" w:cstheme="minorHAnsi"/>
                <w:b/>
              </w:rPr>
              <w:t>uprawnień do obsługi maszyn roboczych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18D77FE8" w:rsidR="00721966" w:rsidRPr="006E65ED" w:rsidRDefault="0006519E" w:rsidP="00A5226D">
      <w:pPr>
        <w:tabs>
          <w:tab w:val="right" w:pos="9070"/>
        </w:tabs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226D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  <w:r w:rsidR="00A5226D">
        <w:rPr>
          <w:rFonts w:ascii="Calibri" w:hAnsi="Calibri" w:cs="Calibri"/>
        </w:rPr>
        <w:tab/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C9A0" w14:textId="77777777" w:rsidR="00F72AFD" w:rsidRDefault="00F72AFD">
      <w:r>
        <w:separator/>
      </w:r>
    </w:p>
  </w:endnote>
  <w:endnote w:type="continuationSeparator" w:id="0">
    <w:p w14:paraId="20528A9E" w14:textId="77777777" w:rsidR="00F72AFD" w:rsidRDefault="00F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755A" w14:textId="77777777" w:rsidR="00F72AFD" w:rsidRDefault="00F72AFD">
      <w:r>
        <w:separator/>
      </w:r>
    </w:p>
  </w:footnote>
  <w:footnote w:type="continuationSeparator" w:id="0">
    <w:p w14:paraId="62D20294" w14:textId="77777777" w:rsidR="00F72AFD" w:rsidRDefault="00F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679B7C61" w:rsidR="007F693E" w:rsidRPr="001C6AAF" w:rsidRDefault="007F693E" w:rsidP="005B339A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5B339A">
      <w:rPr>
        <w:rFonts w:ascii="Arial Narrow" w:hAnsi="Arial Narrow" w:cs="Calibri"/>
        <w:bCs/>
        <w:iCs/>
        <w:color w:val="000000"/>
        <w:lang w:eastAsia="zh-CN"/>
      </w:rPr>
      <w:t>38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A5226D">
      <w:rPr>
        <w:rFonts w:ascii="Arial Narrow" w:hAnsi="Arial Narrow" w:cs="Calibri"/>
        <w:bCs/>
        <w:iCs/>
        <w:color w:val="000000"/>
        <w:lang w:eastAsia="zh-CN"/>
      </w:rPr>
      <w:t>2</w:t>
    </w:r>
  </w:p>
  <w:p w14:paraId="626ECEA4" w14:textId="77777777" w:rsidR="005B339A" w:rsidRPr="00E32D47" w:rsidRDefault="005B339A" w:rsidP="005B339A">
    <w:pPr>
      <w:pStyle w:val="Tekstpodstawowy"/>
      <w:spacing w:line="276" w:lineRule="auto"/>
      <w:jc w:val="lef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„Przebudowa ulicy bocznej od ul. Długiej w Granicy, w Gminie Michałowice”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31497812">
    <w:abstractNumId w:val="39"/>
  </w:num>
  <w:num w:numId="2" w16cid:durableId="1949770436">
    <w:abstractNumId w:val="47"/>
  </w:num>
  <w:num w:numId="3" w16cid:durableId="838811588">
    <w:abstractNumId w:val="32"/>
  </w:num>
  <w:num w:numId="4" w16cid:durableId="1999184778">
    <w:abstractNumId w:val="27"/>
  </w:num>
  <w:num w:numId="5" w16cid:durableId="2053728350">
    <w:abstractNumId w:val="21"/>
  </w:num>
  <w:num w:numId="6" w16cid:durableId="2071731177">
    <w:abstractNumId w:val="36"/>
  </w:num>
  <w:num w:numId="7" w16cid:durableId="407073311">
    <w:abstractNumId w:val="41"/>
  </w:num>
  <w:num w:numId="8" w16cid:durableId="1626538802">
    <w:abstractNumId w:val="25"/>
  </w:num>
  <w:num w:numId="9" w16cid:durableId="1427262717">
    <w:abstractNumId w:val="54"/>
  </w:num>
  <w:num w:numId="10" w16cid:durableId="1329793219">
    <w:abstractNumId w:val="59"/>
  </w:num>
  <w:num w:numId="11" w16cid:durableId="2050178174">
    <w:abstractNumId w:val="22"/>
  </w:num>
  <w:num w:numId="12" w16cid:durableId="477649572">
    <w:abstractNumId w:val="57"/>
  </w:num>
  <w:num w:numId="13" w16cid:durableId="605694326">
    <w:abstractNumId w:val="58"/>
  </w:num>
  <w:num w:numId="14" w16cid:durableId="290475984">
    <w:abstractNumId w:val="14"/>
  </w:num>
  <w:num w:numId="15" w16cid:durableId="2000381850">
    <w:abstractNumId w:val="28"/>
  </w:num>
  <w:num w:numId="16" w16cid:durableId="1900363058">
    <w:abstractNumId w:val="35"/>
  </w:num>
  <w:num w:numId="17" w16cid:durableId="1540823643">
    <w:abstractNumId w:val="53"/>
  </w:num>
  <w:num w:numId="18" w16cid:durableId="1417827363">
    <w:abstractNumId w:val="24"/>
  </w:num>
  <w:num w:numId="19" w16cid:durableId="445926787">
    <w:abstractNumId w:val="16"/>
  </w:num>
  <w:num w:numId="20" w16cid:durableId="1880314599">
    <w:abstractNumId w:val="19"/>
  </w:num>
  <w:num w:numId="21" w16cid:durableId="857232418">
    <w:abstractNumId w:val="48"/>
  </w:num>
  <w:num w:numId="22" w16cid:durableId="1676878788">
    <w:abstractNumId w:val="20"/>
  </w:num>
  <w:num w:numId="23" w16cid:durableId="1805344675">
    <w:abstractNumId w:val="52"/>
  </w:num>
  <w:num w:numId="24" w16cid:durableId="1690453200">
    <w:abstractNumId w:val="50"/>
  </w:num>
  <w:num w:numId="25" w16cid:durableId="726993552">
    <w:abstractNumId w:val="23"/>
  </w:num>
  <w:num w:numId="26" w16cid:durableId="66867866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1841628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4332817">
    <w:abstractNumId w:val="3"/>
  </w:num>
  <w:num w:numId="29" w16cid:durableId="1043746596">
    <w:abstractNumId w:val="8"/>
  </w:num>
  <w:num w:numId="30" w16cid:durableId="1208027827">
    <w:abstractNumId w:val="2"/>
  </w:num>
  <w:num w:numId="31" w16cid:durableId="928126358">
    <w:abstractNumId w:val="46"/>
  </w:num>
  <w:num w:numId="32" w16cid:durableId="391923433">
    <w:abstractNumId w:val="12"/>
  </w:num>
  <w:num w:numId="33" w16cid:durableId="2033149269">
    <w:abstractNumId w:val="30"/>
  </w:num>
  <w:num w:numId="34" w16cid:durableId="140730247">
    <w:abstractNumId w:val="49"/>
  </w:num>
  <w:num w:numId="35" w16cid:durableId="750084824">
    <w:abstractNumId w:val="18"/>
  </w:num>
  <w:num w:numId="36" w16cid:durableId="707529366">
    <w:abstractNumId w:val="56"/>
  </w:num>
  <w:num w:numId="37" w16cid:durableId="1533230882">
    <w:abstractNumId w:val="17"/>
  </w:num>
  <w:num w:numId="38" w16cid:durableId="112137776">
    <w:abstractNumId w:val="9"/>
  </w:num>
  <w:num w:numId="39" w16cid:durableId="1760785341">
    <w:abstractNumId w:val="26"/>
  </w:num>
  <w:num w:numId="40" w16cid:durableId="1700354949">
    <w:abstractNumId w:val="42"/>
  </w:num>
  <w:num w:numId="41" w16cid:durableId="1715812249">
    <w:abstractNumId w:val="37"/>
  </w:num>
  <w:num w:numId="42" w16cid:durableId="3088722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7473536">
    <w:abstractNumId w:val="13"/>
  </w:num>
  <w:num w:numId="44" w16cid:durableId="2009212276">
    <w:abstractNumId w:val="34"/>
  </w:num>
  <w:num w:numId="45" w16cid:durableId="1476408535">
    <w:abstractNumId w:val="31"/>
  </w:num>
  <w:num w:numId="46" w16cid:durableId="782387226">
    <w:abstractNumId w:val="44"/>
  </w:num>
  <w:num w:numId="47" w16cid:durableId="923147763">
    <w:abstractNumId w:val="10"/>
  </w:num>
  <w:num w:numId="48" w16cid:durableId="1378893740">
    <w:abstractNumId w:val="29"/>
  </w:num>
  <w:num w:numId="49" w16cid:durableId="1312175036">
    <w:abstractNumId w:val="11"/>
  </w:num>
  <w:num w:numId="50" w16cid:durableId="584412204">
    <w:abstractNumId w:val="45"/>
  </w:num>
  <w:num w:numId="51" w16cid:durableId="2064061623">
    <w:abstractNumId w:val="40"/>
  </w:num>
  <w:num w:numId="52" w16cid:durableId="1602948975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1F782A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339A"/>
    <w:rsid w:val="005B588A"/>
    <w:rsid w:val="005B5F29"/>
    <w:rsid w:val="005C02F8"/>
    <w:rsid w:val="005C13F5"/>
    <w:rsid w:val="005C1C2E"/>
    <w:rsid w:val="005C2B74"/>
    <w:rsid w:val="005C3266"/>
    <w:rsid w:val="005C3772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226D"/>
    <w:rsid w:val="00A578F5"/>
    <w:rsid w:val="00A6013A"/>
    <w:rsid w:val="00A629FD"/>
    <w:rsid w:val="00A62E79"/>
    <w:rsid w:val="00A71CB4"/>
    <w:rsid w:val="00A74A76"/>
    <w:rsid w:val="00A74B97"/>
    <w:rsid w:val="00A75BD8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2AFD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6</cp:revision>
  <cp:lastPrinted>2021-10-06T07:39:00Z</cp:lastPrinted>
  <dcterms:created xsi:type="dcterms:W3CDTF">2021-10-05T14:46:00Z</dcterms:created>
  <dcterms:modified xsi:type="dcterms:W3CDTF">2022-07-04T14:15:00Z</dcterms:modified>
</cp:coreProperties>
</file>