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A5226D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5226D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3F0D04B9" w14:textId="77777777" w:rsidR="00A5226D" w:rsidRPr="00E32D47" w:rsidRDefault="00A5226D" w:rsidP="00A5226D">
      <w:pPr>
        <w:pStyle w:val="Tekstpodstawowy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5226D">
        <w:rPr>
          <w:rFonts w:asciiTheme="minorHAnsi" w:hAnsiTheme="minorHAnsi" w:cstheme="minorHAnsi"/>
          <w:b/>
          <w:sz w:val="28"/>
          <w:szCs w:val="28"/>
          <w:highlight w:val="lightGray"/>
        </w:rPr>
        <w:t>„Wykonanie ścieżki rowerowej w ul. Szkolnej w Michałowicach”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717AB53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18D77FE8" w:rsidR="00721966" w:rsidRPr="006E65ED" w:rsidRDefault="0006519E" w:rsidP="00A5226D">
      <w:pPr>
        <w:tabs>
          <w:tab w:val="right" w:pos="9070"/>
        </w:tabs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226D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  <w:r w:rsidR="00A5226D">
        <w:rPr>
          <w:rFonts w:ascii="Calibri" w:hAnsi="Calibri" w:cs="Calibri"/>
        </w:rPr>
        <w:tab/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F674" w14:textId="77777777" w:rsidR="00A75BD8" w:rsidRDefault="00A75BD8">
      <w:r>
        <w:separator/>
      </w:r>
    </w:p>
  </w:endnote>
  <w:endnote w:type="continuationSeparator" w:id="0">
    <w:p w14:paraId="658CB940" w14:textId="77777777" w:rsidR="00A75BD8" w:rsidRDefault="00A7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67C8" w14:textId="77777777" w:rsidR="00A75BD8" w:rsidRDefault="00A75BD8">
      <w:r>
        <w:separator/>
      </w:r>
    </w:p>
  </w:footnote>
  <w:footnote w:type="continuationSeparator" w:id="0">
    <w:p w14:paraId="4D364D6A" w14:textId="77777777" w:rsidR="00A75BD8" w:rsidRDefault="00A7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66785D74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5C3772">
      <w:rPr>
        <w:rFonts w:ascii="Arial Narrow" w:hAnsi="Arial Narrow" w:cs="Calibri"/>
        <w:bCs/>
        <w:iCs/>
        <w:color w:val="000000"/>
        <w:lang w:eastAsia="zh-CN"/>
      </w:rPr>
      <w:t>9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A5226D">
      <w:rPr>
        <w:rFonts w:ascii="Arial Narrow" w:hAnsi="Arial Narrow" w:cs="Calibri"/>
        <w:bCs/>
        <w:iCs/>
        <w:color w:val="000000"/>
        <w:lang w:eastAsia="zh-CN"/>
      </w:rPr>
      <w:t>2</w:t>
    </w:r>
  </w:p>
  <w:p w14:paraId="7B29FC8B" w14:textId="77777777" w:rsidR="00A5226D" w:rsidRPr="00E32D47" w:rsidRDefault="00A5226D" w:rsidP="00A5226D">
    <w:pPr>
      <w:pStyle w:val="Tekstpodstawowy"/>
      <w:spacing w:line="276" w:lineRule="auto"/>
      <w:jc w:val="lef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„Wykonanie ścieżki rowerowej w ul. Szkolnej w Michałowicach”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1F782A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3772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226D"/>
    <w:rsid w:val="00A578F5"/>
    <w:rsid w:val="00A6013A"/>
    <w:rsid w:val="00A629FD"/>
    <w:rsid w:val="00A62E79"/>
    <w:rsid w:val="00A71CB4"/>
    <w:rsid w:val="00A74A76"/>
    <w:rsid w:val="00A74B97"/>
    <w:rsid w:val="00A75BD8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5</cp:revision>
  <cp:lastPrinted>2021-10-06T07:39:00Z</cp:lastPrinted>
  <dcterms:created xsi:type="dcterms:W3CDTF">2021-10-05T14:46:00Z</dcterms:created>
  <dcterms:modified xsi:type="dcterms:W3CDTF">2022-02-09T14:19:00Z</dcterms:modified>
</cp:coreProperties>
</file>