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94474" w14:textId="72F12DBF" w:rsidR="00DA509A" w:rsidRPr="002E24F4" w:rsidRDefault="00DA509A" w:rsidP="00932536">
      <w:pPr>
        <w:pageBreakBefore/>
        <w:tabs>
          <w:tab w:val="right" w:pos="9070"/>
        </w:tabs>
        <w:ind w:firstLine="6804"/>
        <w:rPr>
          <w:rFonts w:asciiTheme="minorHAnsi" w:hAnsiTheme="minorHAnsi" w:cstheme="minorHAnsi"/>
          <w:bCs/>
        </w:rPr>
      </w:pPr>
      <w:r w:rsidRPr="002E24F4">
        <w:rPr>
          <w:rFonts w:asciiTheme="minorHAnsi" w:hAnsiTheme="minorHAnsi" w:cstheme="minorHAnsi"/>
          <w:bCs/>
        </w:rPr>
        <w:t xml:space="preserve">Załącznik nr </w:t>
      </w:r>
      <w:r w:rsidR="002E24F4" w:rsidRPr="002E24F4">
        <w:rPr>
          <w:rFonts w:asciiTheme="minorHAnsi" w:hAnsiTheme="minorHAnsi" w:cstheme="minorHAnsi"/>
          <w:bCs/>
        </w:rPr>
        <w:t>5</w:t>
      </w:r>
      <w:r w:rsidR="003D6E90" w:rsidRPr="002E24F4">
        <w:rPr>
          <w:rFonts w:asciiTheme="minorHAnsi" w:hAnsiTheme="minorHAnsi" w:cstheme="minorHAnsi"/>
          <w:bCs/>
        </w:rPr>
        <w:t xml:space="preserve"> do S</w:t>
      </w:r>
      <w:r w:rsidR="0029492E" w:rsidRPr="002E24F4">
        <w:rPr>
          <w:rFonts w:asciiTheme="minorHAnsi" w:hAnsiTheme="minorHAnsi" w:cstheme="minorHAnsi"/>
          <w:bCs/>
        </w:rPr>
        <w:t>WZ</w:t>
      </w:r>
      <w:r w:rsidRPr="002E24F4">
        <w:rPr>
          <w:rFonts w:asciiTheme="minorHAnsi" w:hAnsiTheme="minorHAnsi" w:cstheme="minorHAnsi"/>
          <w:bCs/>
        </w:rPr>
        <w:t xml:space="preserve"> </w:t>
      </w:r>
      <w:r w:rsidR="0000234F" w:rsidRPr="002E24F4">
        <w:rPr>
          <w:rFonts w:asciiTheme="minorHAnsi" w:hAnsiTheme="minorHAnsi" w:cstheme="minorHAnsi"/>
          <w:bCs/>
        </w:rPr>
        <w:t xml:space="preserve"> </w:t>
      </w:r>
    </w:p>
    <w:p w14:paraId="4BC85E34" w14:textId="12ACECCD" w:rsidR="0023464F" w:rsidRPr="00517697" w:rsidRDefault="009E1C8A" w:rsidP="00517697">
      <w:pPr>
        <w:tabs>
          <w:tab w:val="left" w:pos="1140"/>
        </w:tabs>
        <w:rPr>
          <w:rFonts w:asciiTheme="minorHAnsi" w:hAnsiTheme="minorHAnsi" w:cstheme="minorHAnsi"/>
          <w:b/>
        </w:rPr>
      </w:pPr>
      <w:r w:rsidRPr="0006519E">
        <w:rPr>
          <w:rFonts w:asciiTheme="minorHAnsi" w:hAnsiTheme="minorHAnsi" w:cstheme="minorHAnsi"/>
        </w:rPr>
        <w:t>...................................................................................</w:t>
      </w:r>
      <w:r w:rsidRPr="0006519E">
        <w:rPr>
          <w:rFonts w:asciiTheme="minorHAnsi" w:hAnsiTheme="minorHAnsi" w:cstheme="minorHAnsi"/>
        </w:rPr>
        <w:tab/>
        <w:t xml:space="preserve">     </w:t>
      </w:r>
      <w:r w:rsidR="00583916" w:rsidRPr="0006519E">
        <w:rPr>
          <w:rFonts w:asciiTheme="minorHAnsi" w:hAnsiTheme="minorHAnsi" w:cstheme="minorHAnsi"/>
        </w:rPr>
        <w:t xml:space="preserve">                                    </w:t>
      </w:r>
      <w:r w:rsidRPr="0006519E">
        <w:rPr>
          <w:rFonts w:asciiTheme="minorHAnsi" w:hAnsiTheme="minorHAnsi" w:cstheme="minorHAnsi"/>
        </w:rPr>
        <w:t xml:space="preserve"> </w:t>
      </w:r>
      <w:r w:rsidRPr="0006519E">
        <w:rPr>
          <w:rFonts w:asciiTheme="minorHAnsi" w:eastAsia="Batang" w:hAnsiTheme="minorHAnsi" w:cstheme="minorHAnsi"/>
          <w:i/>
        </w:rPr>
        <w:t xml:space="preserve"> </w:t>
      </w:r>
    </w:p>
    <w:p w14:paraId="4344605F" w14:textId="0587F4D6" w:rsidR="009E1C8A" w:rsidRPr="006E65ED" w:rsidRDefault="009E1C8A" w:rsidP="0023464F">
      <w:pPr>
        <w:spacing w:before="120"/>
        <w:rPr>
          <w:rFonts w:asciiTheme="minorHAnsi" w:hAnsiTheme="minorHAnsi" w:cstheme="minorHAnsi"/>
          <w:iCs/>
        </w:rPr>
      </w:pPr>
      <w:r w:rsidRPr="006E65ED">
        <w:rPr>
          <w:rFonts w:asciiTheme="minorHAnsi" w:eastAsia="Batang" w:hAnsiTheme="minorHAnsi" w:cstheme="minorHAnsi"/>
          <w:iCs/>
        </w:rPr>
        <w:t>(Nazwa i adres Wykonawcy)</w:t>
      </w:r>
    </w:p>
    <w:p w14:paraId="58476FB1" w14:textId="50C9A6DE" w:rsidR="002E24F4" w:rsidRPr="002E24F4" w:rsidRDefault="002E24F4" w:rsidP="00B52E46">
      <w:pPr>
        <w:pStyle w:val="Default"/>
        <w:spacing w:after="240" w:line="276" w:lineRule="auto"/>
        <w:ind w:left="3828"/>
        <w:contextualSpacing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2E24F4">
        <w:rPr>
          <w:rFonts w:asciiTheme="minorHAnsi" w:hAnsiTheme="minorHAnsi" w:cstheme="minorHAnsi"/>
          <w:b/>
          <w:color w:val="auto"/>
          <w:sz w:val="28"/>
          <w:szCs w:val="28"/>
        </w:rPr>
        <w:t>WYKAZ OSÓB</w:t>
      </w:r>
    </w:p>
    <w:p w14:paraId="4EC15D1A" w14:textId="4C93F2CB" w:rsidR="009503F4" w:rsidRPr="00932536" w:rsidRDefault="00932536" w:rsidP="00932536">
      <w:pPr>
        <w:pStyle w:val="Nagwek"/>
        <w:shd w:val="clear" w:color="auto" w:fill="D9D9D9" w:themeFill="background1" w:themeFillShade="D9"/>
        <w:spacing w:line="276" w:lineRule="auto"/>
        <w:rPr>
          <w:rFonts w:ascii="Arial" w:hAnsi="Arial" w:cs="Arial"/>
          <w:b/>
          <w:iCs/>
          <w:color w:val="000000"/>
          <w:sz w:val="28"/>
          <w:szCs w:val="28"/>
          <w:lang w:eastAsia="zh-CN"/>
        </w:rPr>
      </w:pPr>
      <w:r w:rsidRPr="00932536">
        <w:rPr>
          <w:rFonts w:ascii="Arial" w:hAnsi="Arial" w:cs="Arial"/>
          <w:b/>
          <w:iCs/>
          <w:color w:val="000000"/>
          <w:sz w:val="28"/>
          <w:szCs w:val="28"/>
          <w:lang w:eastAsia="zh-CN"/>
        </w:rPr>
        <w:t xml:space="preserve">„Stała konserwacja oświetlenia ulicznego oraz montaż i demontaż iluminacji świetlnych na terenie Gminy Michałowice”                            </w:t>
      </w:r>
    </w:p>
    <w:p w14:paraId="13AE8F53" w14:textId="77777777" w:rsidR="00403AD4" w:rsidRDefault="00403AD4" w:rsidP="0006519E">
      <w:pPr>
        <w:rPr>
          <w:rFonts w:asciiTheme="minorHAnsi" w:hAnsiTheme="minorHAnsi" w:cstheme="minorHAnsi"/>
          <w:b/>
        </w:rPr>
      </w:pPr>
    </w:p>
    <w:p w14:paraId="2CA540F8" w14:textId="0B59603C" w:rsidR="00DA509A" w:rsidRPr="00B52E46" w:rsidRDefault="00DA509A" w:rsidP="0006519E">
      <w:pPr>
        <w:rPr>
          <w:rFonts w:asciiTheme="minorHAnsi" w:hAnsiTheme="minorHAnsi" w:cstheme="minorHAnsi"/>
          <w:b/>
        </w:rPr>
      </w:pPr>
      <w:r w:rsidRPr="0006519E">
        <w:rPr>
          <w:rFonts w:asciiTheme="minorHAnsi" w:hAnsiTheme="minorHAnsi" w:cstheme="minorHAnsi"/>
          <w:b/>
        </w:rPr>
        <w:t xml:space="preserve">OŚWIADCZAM(Y), </w:t>
      </w:r>
      <w:r w:rsidR="0006519E">
        <w:rPr>
          <w:rFonts w:asciiTheme="minorHAnsi" w:hAnsiTheme="minorHAnsi" w:cstheme="minorHAnsi"/>
          <w:b/>
        </w:rPr>
        <w:t xml:space="preserve">że </w:t>
      </w:r>
    </w:p>
    <w:p w14:paraId="39039113" w14:textId="0BF97D67" w:rsidR="002E24F4" w:rsidRPr="00517697" w:rsidRDefault="002E24F4" w:rsidP="00517697">
      <w:pPr>
        <w:jc w:val="both"/>
        <w:rPr>
          <w:rFonts w:asciiTheme="minorHAnsi" w:hAnsiTheme="minorHAnsi" w:cstheme="minorHAnsi"/>
          <w:bCs/>
        </w:rPr>
      </w:pPr>
      <w:r w:rsidRPr="00517697">
        <w:rPr>
          <w:rFonts w:asciiTheme="minorHAnsi" w:hAnsiTheme="minorHAnsi" w:cstheme="minorHAnsi"/>
          <w:bCs/>
        </w:rPr>
        <w:t xml:space="preserve">wymienione poniżej </w:t>
      </w:r>
      <w:r w:rsidRPr="00517697">
        <w:rPr>
          <w:rFonts w:asciiTheme="minorHAnsi" w:hAnsiTheme="minorHAnsi" w:cstheme="minorHAnsi"/>
          <w:b/>
        </w:rPr>
        <w:t>Osoby będą uczestniczyć</w:t>
      </w:r>
      <w:r w:rsidRPr="00517697">
        <w:rPr>
          <w:rFonts w:asciiTheme="minorHAnsi" w:hAnsiTheme="minorHAnsi" w:cstheme="minorHAnsi"/>
          <w:bCs/>
        </w:rPr>
        <w:t xml:space="preserve"> w wykonywaniu ww. zamówienia:</w:t>
      </w:r>
    </w:p>
    <w:tbl>
      <w:tblPr>
        <w:tblW w:w="9785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272"/>
        <w:gridCol w:w="1550"/>
        <w:gridCol w:w="2693"/>
        <w:gridCol w:w="2703"/>
      </w:tblGrid>
      <w:tr w:rsidR="00517697" w:rsidRPr="00A705E2" w14:paraId="2D201146" w14:textId="77777777" w:rsidTr="00B52E46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0957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Arial Narrow" w:hAnsi="Arial Narrow" w:cs="Arial"/>
                <w:bCs/>
                <w:spacing w:val="4"/>
              </w:rPr>
            </w:pPr>
            <w:r w:rsidRPr="00517697">
              <w:rPr>
                <w:rFonts w:ascii="Arial Narrow" w:hAnsi="Arial Narrow" w:cs="Arial"/>
                <w:bCs/>
                <w:spacing w:val="4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1C74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Nazwisko i imię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83C7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Zakres wykonywanych czynności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B51F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 xml:space="preserve">Kwalifikacje zawodowe </w:t>
            </w:r>
          </w:p>
          <w:p w14:paraId="18B76A83" w14:textId="4B97ACD7" w:rsidR="00517697" w:rsidRPr="00517697" w:rsidRDefault="00517697" w:rsidP="005C36AB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tj. rodzaj</w:t>
            </w:r>
            <w:r w:rsidR="00932536">
              <w:rPr>
                <w:rFonts w:ascii="Arial Narrow" w:hAnsi="Arial Narrow"/>
                <w:bCs/>
              </w:rPr>
              <w:t xml:space="preserve"> uprawnień ich</w:t>
            </w:r>
            <w:r w:rsidRPr="00517697">
              <w:rPr>
                <w:rFonts w:ascii="Arial Narrow" w:hAnsi="Arial Narrow"/>
                <w:bCs/>
              </w:rPr>
              <w:t xml:space="preserve"> numer</w:t>
            </w:r>
            <w:r w:rsidR="001C6AAF">
              <w:rPr>
                <w:rFonts w:ascii="Arial Narrow" w:hAnsi="Arial Narrow"/>
                <w:bCs/>
              </w:rPr>
              <w:t xml:space="preserve"> </w:t>
            </w:r>
            <w:r w:rsidR="00932536">
              <w:rPr>
                <w:rFonts w:ascii="Arial Narrow" w:hAnsi="Arial Narrow"/>
                <w:bCs/>
              </w:rPr>
              <w:t xml:space="preserve">oraz </w:t>
            </w:r>
            <w:r w:rsidR="001C6AAF">
              <w:rPr>
                <w:rFonts w:ascii="Arial Narrow" w:hAnsi="Arial Narrow"/>
                <w:bCs/>
              </w:rPr>
              <w:t>zakres</w:t>
            </w:r>
            <w:r w:rsidRPr="00517697">
              <w:rPr>
                <w:rFonts w:ascii="Arial Narrow" w:hAnsi="Arial Narrow"/>
                <w:bCs/>
              </w:rPr>
              <w:t xml:space="preserve"> </w:t>
            </w:r>
            <w:r w:rsidR="00932536">
              <w:rPr>
                <w:rFonts w:ascii="Arial Narrow" w:hAnsi="Arial Narrow"/>
                <w:bCs/>
              </w:rPr>
              <w:t>świadectwa kwalifikacji</w:t>
            </w:r>
            <w:r w:rsidRPr="00517697">
              <w:rPr>
                <w:rFonts w:ascii="Arial Narrow" w:hAnsi="Arial Narrow"/>
                <w:bCs/>
              </w:rPr>
              <w:t xml:space="preserve">, </w:t>
            </w:r>
            <w:r w:rsidR="00932536">
              <w:rPr>
                <w:rFonts w:ascii="Arial Narrow" w:hAnsi="Arial Narrow"/>
                <w:bCs/>
              </w:rPr>
              <w:t xml:space="preserve">zakres, nr </w:t>
            </w:r>
            <w:r w:rsidRPr="00517697">
              <w:rPr>
                <w:rFonts w:ascii="Arial Narrow" w:hAnsi="Arial Narrow" w:cstheme="minorHAnsi"/>
                <w:bCs/>
              </w:rPr>
              <w:t>uprawnień do obsługi maszyn roboczych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EDFE" w14:textId="77777777" w:rsidR="00517697" w:rsidRPr="00517697" w:rsidRDefault="00517697" w:rsidP="00517697">
            <w:pPr>
              <w:pStyle w:val="Default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Osoby będące w dyspozycji wykonawcy/oddane do dyspozycji przez inny podmiot</w:t>
            </w:r>
          </w:p>
        </w:tc>
      </w:tr>
      <w:tr w:rsidR="00517697" w:rsidRPr="00A705E2" w14:paraId="1B6CD6DD" w14:textId="77777777" w:rsidTr="00B52E46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388C4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Cambria" w:hAnsi="Cambria" w:cs="Arial"/>
                <w:bCs/>
                <w:spacing w:val="4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94FB" w14:textId="77777777" w:rsidR="00517697" w:rsidRPr="00517697" w:rsidRDefault="00517697" w:rsidP="005C36AB">
            <w:pPr>
              <w:pStyle w:val="Default"/>
              <w:rPr>
                <w:rFonts w:ascii="Arial Narrow" w:hAnsi="Arial Narrow"/>
                <w:bCs/>
              </w:rPr>
            </w:pPr>
          </w:p>
          <w:p w14:paraId="147D882C" w14:textId="18056E4C" w:rsidR="00517697" w:rsidRPr="00517697" w:rsidRDefault="00517697" w:rsidP="005C36AB">
            <w:pPr>
              <w:pStyle w:val="Default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DC345" w14:textId="77777777" w:rsidR="00517697" w:rsidRPr="00517697" w:rsidRDefault="00517697" w:rsidP="005C36AB">
            <w:pPr>
              <w:pStyle w:val="Default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2E682" w14:textId="2365242A" w:rsidR="00517697" w:rsidRPr="00517697" w:rsidRDefault="00517697" w:rsidP="005C36AB">
            <w:pPr>
              <w:pStyle w:val="Default"/>
              <w:spacing w:after="240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1CF5D" w14:textId="77777777" w:rsidR="00517697" w:rsidRPr="00517697" w:rsidRDefault="00517697" w:rsidP="005C36AB">
            <w:pPr>
              <w:pStyle w:val="Default"/>
              <w:ind w:left="142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 xml:space="preserve">Własne / oddane do dyspozycji* </w:t>
            </w:r>
          </w:p>
        </w:tc>
      </w:tr>
      <w:tr w:rsidR="00517697" w:rsidRPr="00A705E2" w14:paraId="64F9D549" w14:textId="77777777" w:rsidTr="00B52E46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B98FA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Cambria" w:hAnsi="Cambria" w:cs="Arial"/>
                <w:bCs/>
                <w:spacing w:val="4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88D9B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D4488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39C49" w14:textId="5A922657" w:rsidR="00517697" w:rsidRPr="00517697" w:rsidRDefault="00517697" w:rsidP="005C36AB">
            <w:pPr>
              <w:pStyle w:val="Default"/>
              <w:spacing w:before="240" w:line="276" w:lineRule="auto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F6606" w14:textId="77777777" w:rsidR="00517697" w:rsidRPr="00517697" w:rsidRDefault="00517697" w:rsidP="005C36AB">
            <w:pPr>
              <w:pStyle w:val="Default"/>
              <w:ind w:left="142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Arial Narrow" w:hAnsi="Arial Narrow"/>
                <w:bCs/>
              </w:rPr>
              <w:t>Własne / oddane do dyspozycji*</w:t>
            </w:r>
          </w:p>
        </w:tc>
      </w:tr>
      <w:tr w:rsidR="00517697" w:rsidRPr="00A705E2" w14:paraId="7972245B" w14:textId="77777777" w:rsidTr="00B52E46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83AF1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Cambria" w:hAnsi="Cambria" w:cs="Arial"/>
                <w:bCs/>
                <w:spacing w:val="4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A1F32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B8D5E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0B590" w14:textId="33D5C155" w:rsidR="00517697" w:rsidRPr="00517697" w:rsidRDefault="00517697" w:rsidP="005C36AB">
            <w:pPr>
              <w:pStyle w:val="Default"/>
              <w:spacing w:after="240" w:line="276" w:lineRule="auto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205B8" w14:textId="77777777" w:rsidR="00517697" w:rsidRPr="00517697" w:rsidRDefault="00517697" w:rsidP="005C36AB">
            <w:pPr>
              <w:pStyle w:val="Default"/>
              <w:ind w:left="142"/>
              <w:rPr>
                <w:rFonts w:ascii="Cambria" w:hAnsi="Cambria"/>
                <w:bCs/>
                <w:sz w:val="18"/>
                <w:szCs w:val="18"/>
              </w:rPr>
            </w:pPr>
            <w:r w:rsidRPr="00517697">
              <w:rPr>
                <w:rFonts w:ascii="Arial Narrow" w:hAnsi="Arial Narrow"/>
                <w:bCs/>
              </w:rPr>
              <w:t>Własne / oddane do dyspozycji*</w:t>
            </w:r>
          </w:p>
        </w:tc>
      </w:tr>
      <w:tr w:rsidR="00517697" w:rsidRPr="00A705E2" w14:paraId="5525EDD4" w14:textId="77777777" w:rsidTr="00B52E46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99FF6" w14:textId="77777777" w:rsidR="00517697" w:rsidRPr="00517697" w:rsidRDefault="00517697" w:rsidP="005C36AB">
            <w:pPr>
              <w:snapToGrid w:val="0"/>
              <w:spacing w:before="120"/>
              <w:jc w:val="center"/>
              <w:rPr>
                <w:rFonts w:ascii="Cambria" w:hAnsi="Cambria" w:cs="Arial"/>
                <w:bCs/>
                <w:spacing w:val="4"/>
                <w:sz w:val="18"/>
                <w:szCs w:val="18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A5F3B" w14:textId="77777777" w:rsidR="00517697" w:rsidRPr="00517697" w:rsidRDefault="00517697" w:rsidP="005C36AB">
            <w:pPr>
              <w:pStyle w:val="Default"/>
              <w:jc w:val="center"/>
              <w:rPr>
                <w:rFonts w:ascii="Cambria" w:hAnsi="Cambria"/>
                <w:bCs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4437C" w14:textId="77777777" w:rsidR="00517697" w:rsidRPr="00517697" w:rsidRDefault="00517697" w:rsidP="005C36AB">
            <w:pPr>
              <w:pStyle w:val="Default"/>
              <w:jc w:val="center"/>
              <w:rPr>
                <w:rFonts w:ascii="Arial Narrow" w:hAnsi="Arial Narrow"/>
                <w:bCs/>
                <w:u w:val="single"/>
              </w:rPr>
            </w:pPr>
            <w:r w:rsidRPr="00517697">
              <w:rPr>
                <w:rFonts w:ascii="Cambria" w:hAnsi="Cambri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93DA3" w14:textId="2A6698AC" w:rsidR="00517697" w:rsidRPr="00517697" w:rsidRDefault="00517697" w:rsidP="005C36AB">
            <w:pPr>
              <w:pStyle w:val="Default"/>
              <w:spacing w:after="240" w:line="276" w:lineRule="auto"/>
              <w:rPr>
                <w:rFonts w:ascii="Arial Narrow" w:hAnsi="Arial Narrow" w:cstheme="minorHAnsi"/>
                <w:bCs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E8A21" w14:textId="77777777" w:rsidR="00517697" w:rsidRPr="00517697" w:rsidRDefault="00517697" w:rsidP="005C36AB">
            <w:pPr>
              <w:pStyle w:val="Default"/>
              <w:ind w:left="141"/>
              <w:rPr>
                <w:rFonts w:ascii="Arial Narrow" w:hAnsi="Arial Narrow"/>
                <w:bCs/>
              </w:rPr>
            </w:pPr>
            <w:r w:rsidRPr="00517697">
              <w:rPr>
                <w:rFonts w:ascii="Arial Narrow" w:hAnsi="Arial Narrow"/>
                <w:bCs/>
              </w:rPr>
              <w:t>Własne / oddane do dyspozycji*</w:t>
            </w:r>
          </w:p>
        </w:tc>
      </w:tr>
    </w:tbl>
    <w:p w14:paraId="7FAB0AD4" w14:textId="77777777" w:rsidR="006E65ED" w:rsidRDefault="006E65ED" w:rsidP="006E65ED">
      <w:pPr>
        <w:pStyle w:val="default0"/>
        <w:spacing w:before="120" w:beforeAutospacing="0" w:after="120" w:afterAutospacing="0"/>
        <w:ind w:right="816"/>
        <w:jc w:val="both"/>
        <w:rPr>
          <w:rFonts w:ascii="Arial Narrow" w:hAnsi="Arial Narrow" w:cs="Arial"/>
          <w:b/>
          <w:bCs/>
        </w:rPr>
      </w:pPr>
      <w:r w:rsidRPr="006E65ED">
        <w:rPr>
          <w:rFonts w:ascii="Arial Narrow" w:hAnsi="Arial Narrow" w:cs="Arial"/>
          <w:b/>
          <w:bCs/>
        </w:rPr>
        <w:t xml:space="preserve">Uwaga! </w:t>
      </w:r>
    </w:p>
    <w:p w14:paraId="3C728027" w14:textId="71ADF5E3" w:rsidR="006E65ED" w:rsidRPr="006E65ED" w:rsidRDefault="00197BBB" w:rsidP="006E65ED">
      <w:pPr>
        <w:pStyle w:val="default0"/>
        <w:spacing w:before="120" w:beforeAutospacing="0" w:after="120" w:afterAutospacing="0"/>
        <w:ind w:right="816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▪ </w:t>
      </w:r>
      <w:r w:rsidR="006E65ED" w:rsidRPr="00197BBB">
        <w:rPr>
          <w:rFonts w:ascii="Arial Narrow" w:hAnsi="Arial Narrow" w:cs="Arial"/>
        </w:rPr>
        <w:t xml:space="preserve">oświadczam(my), </w:t>
      </w:r>
      <w:r w:rsidR="006E65ED" w:rsidRPr="00197BBB">
        <w:rPr>
          <w:rFonts w:ascii="Arial Narrow" w:hAnsi="Arial Narrow" w:cs="Arial"/>
          <w:b/>
          <w:bCs/>
        </w:rPr>
        <w:t>że osoba wskazana</w:t>
      </w:r>
      <w:r w:rsidR="006E65ED" w:rsidRPr="00197BBB">
        <w:rPr>
          <w:rFonts w:ascii="Arial Narrow" w:hAnsi="Arial Narrow" w:cs="Arial"/>
        </w:rPr>
        <w:t>, będzie uczestniczyć w wykonywaniu zamówienia i</w:t>
      </w:r>
      <w:r w:rsidR="00517697">
        <w:rPr>
          <w:rFonts w:ascii="Arial Narrow" w:hAnsi="Arial Narrow" w:cs="Arial"/>
        </w:rPr>
        <w:t> </w:t>
      </w:r>
      <w:r w:rsidR="006E65ED" w:rsidRPr="00197BBB">
        <w:rPr>
          <w:rFonts w:ascii="Arial Narrow" w:hAnsi="Arial Narrow" w:cs="Arial"/>
        </w:rPr>
        <w:t>posiada uprawnienia wymagane w postawionym warunku w</w:t>
      </w:r>
      <w:r w:rsidR="0051644C" w:rsidRPr="00197BBB">
        <w:rPr>
          <w:rFonts w:ascii="Arial Narrow" w:hAnsi="Arial Narrow" w:cs="Arial"/>
        </w:rPr>
        <w:t> </w:t>
      </w:r>
      <w:r w:rsidR="006E65ED" w:rsidRPr="00197BBB">
        <w:rPr>
          <w:rFonts w:ascii="Arial Narrow" w:hAnsi="Arial Narrow" w:cs="Arial"/>
        </w:rPr>
        <w:t xml:space="preserve">SWZ </w:t>
      </w:r>
      <w:r w:rsidRPr="00197BBB">
        <w:rPr>
          <w:rFonts w:ascii="Arial Narrow" w:hAnsi="Arial Narrow" w:cs="Arial"/>
        </w:rPr>
        <w:t xml:space="preserve">oraz </w:t>
      </w:r>
      <w:r w:rsidRPr="00197BBB">
        <w:rPr>
          <w:rFonts w:ascii="Arial Narrow" w:hAnsi="Arial Narrow" w:cstheme="minorHAnsi"/>
        </w:rPr>
        <w:t xml:space="preserve">przynależy do właściwej izby samorządu zawodowego </w:t>
      </w:r>
      <w:r w:rsidR="006E65ED" w:rsidRPr="00197BBB">
        <w:rPr>
          <w:rFonts w:ascii="Arial Narrow" w:hAnsi="Arial Narrow" w:cs="Arial"/>
        </w:rPr>
        <w:t>i może sprawować wymienioną funkcję zgodnie z Prawem Budowlanym</w:t>
      </w:r>
      <w:r w:rsidR="006E65ED" w:rsidRPr="006E65ED">
        <w:rPr>
          <w:rFonts w:ascii="Arial Narrow" w:hAnsi="Arial Narrow" w:cs="Arial"/>
        </w:rPr>
        <w:t xml:space="preserve">. </w:t>
      </w:r>
    </w:p>
    <w:p w14:paraId="05BEBA9F" w14:textId="355F1AB7" w:rsidR="006E65ED" w:rsidRDefault="006E65ED" w:rsidP="006E65ED">
      <w:pPr>
        <w:pStyle w:val="Default"/>
        <w:rPr>
          <w:rFonts w:ascii="Arial Narrow" w:hAnsi="Arial Narrow"/>
        </w:rPr>
      </w:pPr>
      <w:r w:rsidRPr="006E65ED">
        <w:rPr>
          <w:rFonts w:ascii="Arial Narrow" w:hAnsi="Arial Narrow"/>
        </w:rPr>
        <w:t xml:space="preserve">* </w:t>
      </w:r>
      <w:r w:rsidRPr="0051644C">
        <w:rPr>
          <w:rFonts w:ascii="Arial Narrow" w:hAnsi="Arial Narrow"/>
          <w:b/>
          <w:bCs/>
        </w:rPr>
        <w:t>niepotrzebne</w:t>
      </w:r>
      <w:r w:rsidRPr="006E65ED">
        <w:rPr>
          <w:rFonts w:ascii="Arial Narrow" w:hAnsi="Arial Narrow"/>
        </w:rPr>
        <w:t xml:space="preserve"> skreślić ( jeżeli wykonawca pozostaje w stosunku umowy </w:t>
      </w:r>
      <w:proofErr w:type="spellStart"/>
      <w:r w:rsidRPr="006E65ED">
        <w:rPr>
          <w:rFonts w:ascii="Arial Narrow" w:hAnsi="Arial Narrow"/>
        </w:rPr>
        <w:t>cywilno</w:t>
      </w:r>
      <w:proofErr w:type="spellEnd"/>
      <w:r w:rsidRPr="006E65ED">
        <w:rPr>
          <w:rFonts w:ascii="Arial Narrow" w:hAnsi="Arial Narrow"/>
        </w:rPr>
        <w:t xml:space="preserve"> prawnej pozostawiamy własne)</w:t>
      </w:r>
    </w:p>
    <w:p w14:paraId="0052D52B" w14:textId="77777777" w:rsidR="00932536" w:rsidRPr="00932536" w:rsidRDefault="00932536" w:rsidP="006E65ED">
      <w:pPr>
        <w:pStyle w:val="Default"/>
        <w:rPr>
          <w:rFonts w:ascii="Arial Narrow" w:hAnsi="Arial Narrow"/>
        </w:rPr>
      </w:pPr>
    </w:p>
    <w:p w14:paraId="689DDE2F" w14:textId="69988104" w:rsidR="00721966" w:rsidRPr="006E65ED" w:rsidRDefault="0006519E" w:rsidP="006E65ED">
      <w:pPr>
        <w:ind w:left="360"/>
        <w:jc w:val="both"/>
        <w:outlineLvl w:val="0"/>
        <w:rPr>
          <w:rFonts w:asciiTheme="minorHAnsi" w:hAnsiTheme="minorHAnsi" w:cstheme="minorHAnsi"/>
          <w:b/>
        </w:rPr>
      </w:pPr>
      <w:r w:rsidRPr="0006519E">
        <w:rPr>
          <w:rFonts w:ascii="Calibri" w:hAnsi="Calibri" w:cs="Calibri"/>
        </w:rPr>
        <w:t>...................................., dnia ....................... 2021 r.</w:t>
      </w:r>
    </w:p>
    <w:p w14:paraId="1E20A677" w14:textId="77777777" w:rsidR="00B52E46" w:rsidRPr="00B52E46" w:rsidRDefault="00517697" w:rsidP="00B52E46">
      <w:pPr>
        <w:ind w:left="4962"/>
        <w:rPr>
          <w:rFonts w:ascii="Arial Narrow" w:hAnsi="Arial Narrow" w:cs="Arial"/>
          <w:iCs/>
          <w:color w:val="333333"/>
        </w:rPr>
      </w:pPr>
      <w:r>
        <w:rPr>
          <w:rFonts w:asciiTheme="minorHAnsi" w:hAnsiTheme="minorHAnsi" w:cstheme="minorHAnsi"/>
          <w:b/>
        </w:rPr>
        <w:t xml:space="preserve">                        </w:t>
      </w:r>
      <w:r w:rsidR="006E65ED">
        <w:rPr>
          <w:rFonts w:asciiTheme="minorHAnsi" w:hAnsiTheme="minorHAnsi" w:cstheme="minorHAnsi"/>
          <w:b/>
        </w:rPr>
        <w:t xml:space="preserve">                                                                           </w:t>
      </w:r>
      <w:bookmarkStart w:id="0" w:name="_Hlk37101914"/>
      <w:r w:rsidR="00B52E46" w:rsidRPr="00B52E46">
        <w:rPr>
          <w:rFonts w:ascii="Arial Narrow" w:hAnsi="Arial Narrow" w:cs="Arial"/>
          <w:iCs/>
          <w:color w:val="333333"/>
        </w:rPr>
        <w:t>.........................................................................</w:t>
      </w:r>
    </w:p>
    <w:p w14:paraId="659EE910" w14:textId="77777777" w:rsidR="00B52E46" w:rsidRPr="00B52E46" w:rsidRDefault="00B52E46" w:rsidP="00B52E46">
      <w:pPr>
        <w:ind w:left="4962"/>
        <w:rPr>
          <w:rFonts w:ascii="Arial Narrow" w:eastAsia="Calibri" w:hAnsi="Arial Narrow" w:cs="Arial"/>
          <w:kern w:val="144"/>
          <w:lang w:eastAsia="en-US"/>
        </w:rPr>
      </w:pPr>
      <w:r w:rsidRPr="00B52E46">
        <w:rPr>
          <w:rFonts w:ascii="Arial Narrow" w:eastAsia="Calibri" w:hAnsi="Arial Narrow" w:cs="Arial"/>
          <w:kern w:val="144"/>
          <w:lang w:eastAsia="en-US"/>
        </w:rPr>
        <w:t xml:space="preserve">podpis imienny osoby (osób) </w:t>
      </w:r>
    </w:p>
    <w:p w14:paraId="06F71C29" w14:textId="1EB8EBB1" w:rsidR="00517697" w:rsidRPr="00B52E46" w:rsidRDefault="00B52E46" w:rsidP="00B52E46">
      <w:pPr>
        <w:ind w:left="4962"/>
        <w:rPr>
          <w:rFonts w:ascii="Arial Narrow" w:eastAsia="Calibri" w:hAnsi="Arial Narrow" w:cs="Arial"/>
          <w:kern w:val="144"/>
          <w:lang w:eastAsia="en-US"/>
        </w:rPr>
      </w:pPr>
      <w:r w:rsidRPr="00B52E46">
        <w:rPr>
          <w:rFonts w:ascii="Arial Narrow" w:eastAsia="Calibri" w:hAnsi="Arial Narrow" w:cs="Arial"/>
          <w:kern w:val="144"/>
          <w:lang w:eastAsia="en-US"/>
        </w:rPr>
        <w:t>uprawnionej (</w:t>
      </w:r>
      <w:proofErr w:type="spellStart"/>
      <w:r w:rsidRPr="00B52E46">
        <w:rPr>
          <w:rFonts w:ascii="Arial Narrow" w:eastAsia="Calibri" w:hAnsi="Arial Narrow" w:cs="Arial"/>
          <w:kern w:val="144"/>
          <w:lang w:eastAsia="en-US"/>
        </w:rPr>
        <w:t>ych</w:t>
      </w:r>
      <w:proofErr w:type="spellEnd"/>
      <w:r w:rsidRPr="00B52E46">
        <w:rPr>
          <w:rFonts w:ascii="Arial Narrow" w:eastAsia="Calibri" w:hAnsi="Arial Narrow" w:cs="Arial"/>
          <w:kern w:val="144"/>
          <w:lang w:eastAsia="en-US"/>
        </w:rPr>
        <w:t>) do składania oświadczeń wiedzy/woli w zakresie praw i obowiązków majątkowych Wykonawcy</w:t>
      </w:r>
      <w:r w:rsidR="00517697">
        <w:rPr>
          <w:rFonts w:ascii="Arial Narrow" w:hAnsi="Arial Narrow"/>
          <w:kern w:val="144"/>
          <w:lang w:eastAsia="en-US"/>
        </w:rPr>
        <w:t xml:space="preserve">                    </w:t>
      </w:r>
      <w:bookmarkEnd w:id="0"/>
    </w:p>
    <w:sectPr w:rsidR="00517697" w:rsidRPr="00B52E46" w:rsidSect="00932536">
      <w:headerReference w:type="default" r:id="rId8"/>
      <w:footerReference w:type="even" r:id="rId9"/>
      <w:footerReference w:type="default" r:id="rId10"/>
      <w:pgSz w:w="11906" w:h="16838"/>
      <w:pgMar w:top="1135" w:right="1418" w:bottom="1418" w:left="1418" w:header="284" w:footer="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03481" w14:textId="77777777" w:rsidR="0078005F" w:rsidRDefault="0078005F">
      <w:r>
        <w:separator/>
      </w:r>
    </w:p>
  </w:endnote>
  <w:endnote w:type="continuationSeparator" w:id="0">
    <w:p w14:paraId="781F211A" w14:textId="77777777" w:rsidR="0078005F" w:rsidRDefault="00780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EEEF1" w14:textId="77777777" w:rsidR="007F693E" w:rsidRDefault="007F693E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BD14BD3" w14:textId="77777777" w:rsidR="007F693E" w:rsidRDefault="007F693E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8F55F" w14:textId="5C82129A" w:rsidR="007F693E" w:rsidRDefault="007F693E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  <w:r>
      <w:rPr>
        <w:rFonts w:ascii="Arial Narrow" w:hAnsi="Arial Narrow"/>
        <w:b/>
        <w:cap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3DCFE64" wp14:editId="55EC122C">
              <wp:simplePos x="0" y="0"/>
              <wp:positionH relativeFrom="column">
                <wp:posOffset>-554990</wp:posOffset>
              </wp:positionH>
              <wp:positionV relativeFrom="paragraph">
                <wp:posOffset>-1375410</wp:posOffset>
              </wp:positionV>
              <wp:extent cx="6436360" cy="1383665"/>
              <wp:effectExtent l="0" t="0" r="0" b="1270"/>
              <wp:wrapSquare wrapText="bothSides"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36360" cy="138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180205" w14:textId="77777777" w:rsidR="007F693E" w:rsidRPr="00791CDB" w:rsidRDefault="007F693E" w:rsidP="00791CDB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DCFE64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-43.7pt;margin-top:-108.3pt;width:506.8pt;height:108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" stroked="f">
              <v:textbox>
                <w:txbxContent>
                  <w:p w14:paraId="20180205" w14:textId="77777777" w:rsidR="007F693E" w:rsidRPr="00791CDB" w:rsidRDefault="007F693E" w:rsidP="00791CDB">
                    <w:pPr>
                      <w:rPr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4B37A" w14:textId="77777777" w:rsidR="0078005F" w:rsidRDefault="0078005F">
      <w:r>
        <w:separator/>
      </w:r>
    </w:p>
  </w:footnote>
  <w:footnote w:type="continuationSeparator" w:id="0">
    <w:p w14:paraId="4D916349" w14:textId="77777777" w:rsidR="0078005F" w:rsidRDefault="007800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D40CE" w14:textId="692D06D9" w:rsidR="00932536" w:rsidRPr="00932536" w:rsidRDefault="00932536" w:rsidP="00932536">
    <w:pPr>
      <w:pStyle w:val="Nagwek"/>
      <w:ind w:firstLine="7371"/>
      <w:rPr>
        <w:rFonts w:ascii="Arial Narrow" w:hAnsi="Arial Narrow" w:cs="Calibri"/>
        <w:bCs/>
        <w:iCs/>
        <w:color w:val="000000"/>
        <w:lang w:eastAsia="zh-CN"/>
      </w:rPr>
    </w:pPr>
    <w:r w:rsidRPr="00932536">
      <w:rPr>
        <w:rFonts w:ascii="Arial Narrow" w:hAnsi="Arial Narrow" w:cs="Calibri"/>
        <w:bCs/>
        <w:iCs/>
        <w:color w:val="000000"/>
        <w:lang w:eastAsia="zh-CN"/>
      </w:rPr>
      <w:t>271.1.59.2021</w:t>
    </w:r>
  </w:p>
  <w:p w14:paraId="3D0BFEBF" w14:textId="77777777" w:rsidR="00932536" w:rsidRPr="00932536" w:rsidRDefault="00932536" w:rsidP="00932536">
    <w:pPr>
      <w:pStyle w:val="Nagwek"/>
      <w:rPr>
        <w:rFonts w:ascii="Arial Narrow" w:hAnsi="Arial Narrow" w:cs="Calibri"/>
        <w:bCs/>
        <w:iCs/>
        <w:color w:val="000000"/>
        <w:lang w:eastAsia="zh-CN"/>
      </w:rPr>
    </w:pPr>
    <w:r w:rsidRPr="00932536">
      <w:rPr>
        <w:rFonts w:ascii="Arial Narrow" w:hAnsi="Arial Narrow" w:cs="Calibri"/>
        <w:bCs/>
        <w:iCs/>
        <w:color w:val="000000"/>
        <w:lang w:eastAsia="zh-CN"/>
      </w:rPr>
      <w:t xml:space="preserve">„Stała konserwacja oświetlenia ulicznego oraz montaż i demontaż iluminacji świetlnych na terenie </w:t>
    </w:r>
  </w:p>
  <w:p w14:paraId="01A9920C" w14:textId="1038AC0C" w:rsidR="007F693E" w:rsidRPr="001C6AAF" w:rsidRDefault="00932536" w:rsidP="00932536">
    <w:pPr>
      <w:pStyle w:val="Nagwek"/>
      <w:ind w:left="6804"/>
      <w:rPr>
        <w:rFonts w:ascii="Arial Narrow" w:hAnsi="Arial Narrow" w:cstheme="minorHAnsi"/>
        <w:bCs/>
        <w:iCs/>
      </w:rPr>
    </w:pPr>
    <w:r w:rsidRPr="00932536">
      <w:rPr>
        <w:rFonts w:ascii="Arial Narrow" w:hAnsi="Arial Narrow" w:cs="Calibri"/>
        <w:bCs/>
        <w:iCs/>
        <w:color w:val="000000"/>
        <w:lang w:eastAsia="zh-CN"/>
      </w:rPr>
      <w:t xml:space="preserve">Gminy Michałowice”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 w15:restartNumberingAfterBreak="0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 w15:restartNumberingAfterBreak="0">
    <w:nsid w:val="00F32707"/>
    <w:multiLevelType w:val="hybridMultilevel"/>
    <w:tmpl w:val="D8FE4760"/>
    <w:lvl w:ilvl="0" w:tplc="93F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067849FE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A4403C3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0EF87894"/>
    <w:multiLevelType w:val="hybridMultilevel"/>
    <w:tmpl w:val="436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DB004E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5" w15:restartNumberingAfterBreak="0">
    <w:nsid w:val="16544F78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7444E32"/>
    <w:multiLevelType w:val="hybridMultilevel"/>
    <w:tmpl w:val="30ACAB62"/>
    <w:lvl w:ilvl="0" w:tplc="61E63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798615A"/>
    <w:multiLevelType w:val="hybridMultilevel"/>
    <w:tmpl w:val="597678A2"/>
    <w:lvl w:ilvl="0" w:tplc="3BC8D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9" w15:restartNumberingAfterBreak="0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2" w15:restartNumberingAfterBreak="0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3" w15:restartNumberingAfterBreak="0">
    <w:nsid w:val="23301CED"/>
    <w:multiLevelType w:val="multilevel"/>
    <w:tmpl w:val="818074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4" w15:restartNumberingAfterBreak="0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5" w15:restartNumberingAfterBreak="0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2E6525C6"/>
    <w:multiLevelType w:val="hybridMultilevel"/>
    <w:tmpl w:val="C734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29" w15:restartNumberingAfterBreak="0">
    <w:nsid w:val="394001F2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C2B0A2B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33" w15:restartNumberingAfterBreak="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34" w15:restartNumberingAfterBreak="0">
    <w:nsid w:val="412C7CDE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7" w15:restartNumberingAfterBreak="0">
    <w:nsid w:val="47E73B49"/>
    <w:multiLevelType w:val="hybridMultilevel"/>
    <w:tmpl w:val="5DF03D08"/>
    <w:lvl w:ilvl="0" w:tplc="A11EAB12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9" w15:restartNumberingAfterBreak="0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40" w15:restartNumberingAfterBreak="0">
    <w:nsid w:val="4B7D414F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42" w15:restartNumberingAfterBreak="0">
    <w:nsid w:val="57AA4A3C"/>
    <w:multiLevelType w:val="hybridMultilevel"/>
    <w:tmpl w:val="428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44" w15:restartNumberingAfterBreak="0">
    <w:nsid w:val="5B285786"/>
    <w:multiLevelType w:val="hybridMultilevel"/>
    <w:tmpl w:val="CFA6CEF8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5" w15:restartNumberingAfterBreak="0">
    <w:nsid w:val="5DC21C3F"/>
    <w:multiLevelType w:val="hybridMultilevel"/>
    <w:tmpl w:val="0D10A332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 w15:restartNumberingAfterBreak="0">
    <w:nsid w:val="5E9A05E7"/>
    <w:multiLevelType w:val="hybridMultilevel"/>
    <w:tmpl w:val="2E365512"/>
    <w:lvl w:ilvl="0" w:tplc="691CD6D2">
      <w:start w:val="8"/>
      <w:numFmt w:val="decimal"/>
      <w:lvlText w:val="9.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8" w15:restartNumberingAfterBreak="0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50" w15:restartNumberingAfterBreak="0">
    <w:nsid w:val="62A64F36"/>
    <w:multiLevelType w:val="multilevel"/>
    <w:tmpl w:val="8342F14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630469E3"/>
    <w:multiLevelType w:val="hybridMultilevel"/>
    <w:tmpl w:val="3E9082A4"/>
    <w:lvl w:ilvl="0" w:tplc="7C903C5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53" w15:restartNumberingAfterBreak="0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4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5" w15:restartNumberingAfterBreak="0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56" w15:restartNumberingAfterBreak="0">
    <w:nsid w:val="75656E74"/>
    <w:multiLevelType w:val="hybridMultilevel"/>
    <w:tmpl w:val="07A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8" w15:restartNumberingAfterBreak="0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</w:abstractNum>
  <w:abstractNum w:abstractNumId="59" w15:restartNumberingAfterBreak="0">
    <w:nsid w:val="7F733B71"/>
    <w:multiLevelType w:val="multilevel"/>
    <w:tmpl w:val="39A01B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9"/>
  </w:num>
  <w:num w:numId="2">
    <w:abstractNumId w:val="47"/>
  </w:num>
  <w:num w:numId="3">
    <w:abstractNumId w:val="32"/>
  </w:num>
  <w:num w:numId="4">
    <w:abstractNumId w:val="27"/>
  </w:num>
  <w:num w:numId="5">
    <w:abstractNumId w:val="21"/>
  </w:num>
  <w:num w:numId="6">
    <w:abstractNumId w:val="36"/>
  </w:num>
  <w:num w:numId="7">
    <w:abstractNumId w:val="41"/>
  </w:num>
  <w:num w:numId="8">
    <w:abstractNumId w:val="25"/>
  </w:num>
  <w:num w:numId="9">
    <w:abstractNumId w:val="54"/>
  </w:num>
  <w:num w:numId="10">
    <w:abstractNumId w:val="59"/>
  </w:num>
  <w:num w:numId="11">
    <w:abstractNumId w:val="22"/>
  </w:num>
  <w:num w:numId="12">
    <w:abstractNumId w:val="57"/>
  </w:num>
  <w:num w:numId="13">
    <w:abstractNumId w:val="58"/>
  </w:num>
  <w:num w:numId="14">
    <w:abstractNumId w:val="14"/>
  </w:num>
  <w:num w:numId="15">
    <w:abstractNumId w:val="28"/>
  </w:num>
  <w:num w:numId="16">
    <w:abstractNumId w:val="35"/>
  </w:num>
  <w:num w:numId="17">
    <w:abstractNumId w:val="53"/>
  </w:num>
  <w:num w:numId="18">
    <w:abstractNumId w:val="24"/>
  </w:num>
  <w:num w:numId="19">
    <w:abstractNumId w:val="16"/>
  </w:num>
  <w:num w:numId="20">
    <w:abstractNumId w:val="19"/>
  </w:num>
  <w:num w:numId="21">
    <w:abstractNumId w:val="48"/>
  </w:num>
  <w:num w:numId="22">
    <w:abstractNumId w:val="20"/>
  </w:num>
  <w:num w:numId="23">
    <w:abstractNumId w:val="52"/>
  </w:num>
  <w:num w:numId="24">
    <w:abstractNumId w:val="50"/>
  </w:num>
  <w:num w:numId="25">
    <w:abstractNumId w:val="23"/>
  </w:num>
  <w:num w:numId="26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5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8"/>
  </w:num>
  <w:num w:numId="30">
    <w:abstractNumId w:val="2"/>
  </w:num>
  <w:num w:numId="31">
    <w:abstractNumId w:val="46"/>
  </w:num>
  <w:num w:numId="32">
    <w:abstractNumId w:val="12"/>
  </w:num>
  <w:num w:numId="33">
    <w:abstractNumId w:val="30"/>
  </w:num>
  <w:num w:numId="34">
    <w:abstractNumId w:val="49"/>
  </w:num>
  <w:num w:numId="35">
    <w:abstractNumId w:val="18"/>
  </w:num>
  <w:num w:numId="36">
    <w:abstractNumId w:val="56"/>
  </w:num>
  <w:num w:numId="37">
    <w:abstractNumId w:val="17"/>
  </w:num>
  <w:num w:numId="38">
    <w:abstractNumId w:val="9"/>
  </w:num>
  <w:num w:numId="39">
    <w:abstractNumId w:val="26"/>
  </w:num>
  <w:num w:numId="40">
    <w:abstractNumId w:val="42"/>
  </w:num>
  <w:num w:numId="41">
    <w:abstractNumId w:val="37"/>
  </w:num>
  <w:num w:numId="4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"/>
  </w:num>
  <w:num w:numId="44">
    <w:abstractNumId w:val="34"/>
  </w:num>
  <w:num w:numId="45">
    <w:abstractNumId w:val="31"/>
  </w:num>
  <w:num w:numId="46">
    <w:abstractNumId w:val="44"/>
  </w:num>
  <w:num w:numId="47">
    <w:abstractNumId w:val="10"/>
  </w:num>
  <w:num w:numId="48">
    <w:abstractNumId w:val="29"/>
  </w:num>
  <w:num w:numId="49">
    <w:abstractNumId w:val="11"/>
  </w:num>
  <w:num w:numId="50">
    <w:abstractNumId w:val="45"/>
  </w:num>
  <w:num w:numId="51">
    <w:abstractNumId w:val="40"/>
  </w:num>
  <w:num w:numId="52">
    <w:abstractNumId w:val="1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932"/>
    <w:rsid w:val="0000234F"/>
    <w:rsid w:val="0000347E"/>
    <w:rsid w:val="00005154"/>
    <w:rsid w:val="000056E2"/>
    <w:rsid w:val="000065EB"/>
    <w:rsid w:val="000066DD"/>
    <w:rsid w:val="00006898"/>
    <w:rsid w:val="00006D71"/>
    <w:rsid w:val="000231AC"/>
    <w:rsid w:val="000239D4"/>
    <w:rsid w:val="00023F47"/>
    <w:rsid w:val="00025659"/>
    <w:rsid w:val="00026E3B"/>
    <w:rsid w:val="00027CE9"/>
    <w:rsid w:val="00033E37"/>
    <w:rsid w:val="0003703F"/>
    <w:rsid w:val="000379F7"/>
    <w:rsid w:val="00041617"/>
    <w:rsid w:val="00042263"/>
    <w:rsid w:val="00042B17"/>
    <w:rsid w:val="00044B6B"/>
    <w:rsid w:val="00047EF2"/>
    <w:rsid w:val="00054BF5"/>
    <w:rsid w:val="00055851"/>
    <w:rsid w:val="00061F88"/>
    <w:rsid w:val="00063849"/>
    <w:rsid w:val="0006519E"/>
    <w:rsid w:val="000675E7"/>
    <w:rsid w:val="00070743"/>
    <w:rsid w:val="000726CE"/>
    <w:rsid w:val="00075847"/>
    <w:rsid w:val="00080D85"/>
    <w:rsid w:val="00084151"/>
    <w:rsid w:val="000858B3"/>
    <w:rsid w:val="00090A82"/>
    <w:rsid w:val="000957CF"/>
    <w:rsid w:val="000970DD"/>
    <w:rsid w:val="000A0528"/>
    <w:rsid w:val="000A1940"/>
    <w:rsid w:val="000A1981"/>
    <w:rsid w:val="000A27ED"/>
    <w:rsid w:val="000A3BB7"/>
    <w:rsid w:val="000A660B"/>
    <w:rsid w:val="000B0B94"/>
    <w:rsid w:val="000B0FF6"/>
    <w:rsid w:val="000B15BA"/>
    <w:rsid w:val="000B2EE7"/>
    <w:rsid w:val="000B37AC"/>
    <w:rsid w:val="000B4C54"/>
    <w:rsid w:val="000B603D"/>
    <w:rsid w:val="000B76A6"/>
    <w:rsid w:val="000C0C18"/>
    <w:rsid w:val="000C152C"/>
    <w:rsid w:val="000C1FE3"/>
    <w:rsid w:val="000C3646"/>
    <w:rsid w:val="000D40FD"/>
    <w:rsid w:val="000E05B9"/>
    <w:rsid w:val="000E4E2A"/>
    <w:rsid w:val="000E7F53"/>
    <w:rsid w:val="00101D77"/>
    <w:rsid w:val="0010294D"/>
    <w:rsid w:val="00102A85"/>
    <w:rsid w:val="00102C0C"/>
    <w:rsid w:val="00103155"/>
    <w:rsid w:val="00105293"/>
    <w:rsid w:val="001054D9"/>
    <w:rsid w:val="001068BB"/>
    <w:rsid w:val="00114AAA"/>
    <w:rsid w:val="00114EE9"/>
    <w:rsid w:val="001201D6"/>
    <w:rsid w:val="001218E1"/>
    <w:rsid w:val="00121CF9"/>
    <w:rsid w:val="00122276"/>
    <w:rsid w:val="001250EE"/>
    <w:rsid w:val="00126E65"/>
    <w:rsid w:val="00131262"/>
    <w:rsid w:val="001346B4"/>
    <w:rsid w:val="00134702"/>
    <w:rsid w:val="001357B0"/>
    <w:rsid w:val="00135BB5"/>
    <w:rsid w:val="00136D09"/>
    <w:rsid w:val="00137870"/>
    <w:rsid w:val="001405D1"/>
    <w:rsid w:val="00140DF0"/>
    <w:rsid w:val="00143610"/>
    <w:rsid w:val="0014366A"/>
    <w:rsid w:val="00145F79"/>
    <w:rsid w:val="0014707D"/>
    <w:rsid w:val="001568FB"/>
    <w:rsid w:val="00157704"/>
    <w:rsid w:val="0016212F"/>
    <w:rsid w:val="00162505"/>
    <w:rsid w:val="00162560"/>
    <w:rsid w:val="00164F38"/>
    <w:rsid w:val="00165D29"/>
    <w:rsid w:val="001720B9"/>
    <w:rsid w:val="00172889"/>
    <w:rsid w:val="0017416A"/>
    <w:rsid w:val="00174344"/>
    <w:rsid w:val="001816EE"/>
    <w:rsid w:val="001866AD"/>
    <w:rsid w:val="00191FF7"/>
    <w:rsid w:val="00192C7B"/>
    <w:rsid w:val="00194CF3"/>
    <w:rsid w:val="00197122"/>
    <w:rsid w:val="001979DB"/>
    <w:rsid w:val="00197BBB"/>
    <w:rsid w:val="001A4194"/>
    <w:rsid w:val="001A4C70"/>
    <w:rsid w:val="001A5611"/>
    <w:rsid w:val="001B000A"/>
    <w:rsid w:val="001B3135"/>
    <w:rsid w:val="001B65FF"/>
    <w:rsid w:val="001C12C8"/>
    <w:rsid w:val="001C256F"/>
    <w:rsid w:val="001C33AC"/>
    <w:rsid w:val="001C3C1E"/>
    <w:rsid w:val="001C4E52"/>
    <w:rsid w:val="001C67DA"/>
    <w:rsid w:val="001C6AAF"/>
    <w:rsid w:val="001C7926"/>
    <w:rsid w:val="001C7C3F"/>
    <w:rsid w:val="001D6CF9"/>
    <w:rsid w:val="001E2D17"/>
    <w:rsid w:val="001E319E"/>
    <w:rsid w:val="001E6C02"/>
    <w:rsid w:val="001E6F19"/>
    <w:rsid w:val="001F1C7C"/>
    <w:rsid w:val="001F3802"/>
    <w:rsid w:val="001F4FD3"/>
    <w:rsid w:val="001F516F"/>
    <w:rsid w:val="001F60E2"/>
    <w:rsid w:val="001F6ECF"/>
    <w:rsid w:val="002013CA"/>
    <w:rsid w:val="00204600"/>
    <w:rsid w:val="00205194"/>
    <w:rsid w:val="00211D44"/>
    <w:rsid w:val="00213968"/>
    <w:rsid w:val="002232E2"/>
    <w:rsid w:val="00223750"/>
    <w:rsid w:val="002248A3"/>
    <w:rsid w:val="00224C77"/>
    <w:rsid w:val="00225324"/>
    <w:rsid w:val="00227E39"/>
    <w:rsid w:val="00233770"/>
    <w:rsid w:val="0023464F"/>
    <w:rsid w:val="00236530"/>
    <w:rsid w:val="00241C6C"/>
    <w:rsid w:val="002447F6"/>
    <w:rsid w:val="00246A11"/>
    <w:rsid w:val="00252051"/>
    <w:rsid w:val="00255734"/>
    <w:rsid w:val="00256EDD"/>
    <w:rsid w:val="00257369"/>
    <w:rsid w:val="00261B89"/>
    <w:rsid w:val="0026568F"/>
    <w:rsid w:val="0026706B"/>
    <w:rsid w:val="002678AB"/>
    <w:rsid w:val="00271D38"/>
    <w:rsid w:val="00272E2B"/>
    <w:rsid w:val="002814D4"/>
    <w:rsid w:val="002837ED"/>
    <w:rsid w:val="00283E85"/>
    <w:rsid w:val="0029492E"/>
    <w:rsid w:val="002953C0"/>
    <w:rsid w:val="00296223"/>
    <w:rsid w:val="002A2237"/>
    <w:rsid w:val="002A2640"/>
    <w:rsid w:val="002A4CEF"/>
    <w:rsid w:val="002A5876"/>
    <w:rsid w:val="002A7F4E"/>
    <w:rsid w:val="002B6740"/>
    <w:rsid w:val="002C185C"/>
    <w:rsid w:val="002C49D9"/>
    <w:rsid w:val="002C6B65"/>
    <w:rsid w:val="002C75A5"/>
    <w:rsid w:val="002D645D"/>
    <w:rsid w:val="002D67E0"/>
    <w:rsid w:val="002D6849"/>
    <w:rsid w:val="002D6BEA"/>
    <w:rsid w:val="002D74BE"/>
    <w:rsid w:val="002D7AED"/>
    <w:rsid w:val="002E0A89"/>
    <w:rsid w:val="002E24F4"/>
    <w:rsid w:val="002F0291"/>
    <w:rsid w:val="002F16D6"/>
    <w:rsid w:val="002F26C4"/>
    <w:rsid w:val="002F79CA"/>
    <w:rsid w:val="00302515"/>
    <w:rsid w:val="00302B07"/>
    <w:rsid w:val="003062AC"/>
    <w:rsid w:val="00310A34"/>
    <w:rsid w:val="003121A6"/>
    <w:rsid w:val="0031370D"/>
    <w:rsid w:val="00313888"/>
    <w:rsid w:val="00315240"/>
    <w:rsid w:val="00315B13"/>
    <w:rsid w:val="00320DC8"/>
    <w:rsid w:val="00325720"/>
    <w:rsid w:val="00327FC5"/>
    <w:rsid w:val="00330A77"/>
    <w:rsid w:val="00331D6C"/>
    <w:rsid w:val="0033364D"/>
    <w:rsid w:val="00333E3F"/>
    <w:rsid w:val="00333F61"/>
    <w:rsid w:val="00334999"/>
    <w:rsid w:val="00341028"/>
    <w:rsid w:val="003429D7"/>
    <w:rsid w:val="00350282"/>
    <w:rsid w:val="00351E47"/>
    <w:rsid w:val="00353E34"/>
    <w:rsid w:val="00354735"/>
    <w:rsid w:val="003600E2"/>
    <w:rsid w:val="00362C90"/>
    <w:rsid w:val="00364AEE"/>
    <w:rsid w:val="00364DE8"/>
    <w:rsid w:val="00365834"/>
    <w:rsid w:val="00366630"/>
    <w:rsid w:val="00366F45"/>
    <w:rsid w:val="00367880"/>
    <w:rsid w:val="00367A44"/>
    <w:rsid w:val="003759FB"/>
    <w:rsid w:val="00376D92"/>
    <w:rsid w:val="003809D8"/>
    <w:rsid w:val="00382285"/>
    <w:rsid w:val="00382504"/>
    <w:rsid w:val="00383D3C"/>
    <w:rsid w:val="00386C8E"/>
    <w:rsid w:val="00387243"/>
    <w:rsid w:val="00392B0F"/>
    <w:rsid w:val="00392B43"/>
    <w:rsid w:val="00392F4F"/>
    <w:rsid w:val="00394CB7"/>
    <w:rsid w:val="00396AE5"/>
    <w:rsid w:val="003A09C4"/>
    <w:rsid w:val="003A1A6D"/>
    <w:rsid w:val="003A21AC"/>
    <w:rsid w:val="003A2551"/>
    <w:rsid w:val="003A41B1"/>
    <w:rsid w:val="003A4DC1"/>
    <w:rsid w:val="003A5A9D"/>
    <w:rsid w:val="003A5E55"/>
    <w:rsid w:val="003B13A9"/>
    <w:rsid w:val="003B6F73"/>
    <w:rsid w:val="003C30A8"/>
    <w:rsid w:val="003C43C6"/>
    <w:rsid w:val="003C48F1"/>
    <w:rsid w:val="003C4B19"/>
    <w:rsid w:val="003C659A"/>
    <w:rsid w:val="003C7514"/>
    <w:rsid w:val="003D1ED1"/>
    <w:rsid w:val="003D4FCB"/>
    <w:rsid w:val="003D6E90"/>
    <w:rsid w:val="003D716D"/>
    <w:rsid w:val="003E36DC"/>
    <w:rsid w:val="003E464A"/>
    <w:rsid w:val="003E719D"/>
    <w:rsid w:val="003F0669"/>
    <w:rsid w:val="003F3E9E"/>
    <w:rsid w:val="003F49E2"/>
    <w:rsid w:val="003F503B"/>
    <w:rsid w:val="003F5826"/>
    <w:rsid w:val="003F60D2"/>
    <w:rsid w:val="003F69F4"/>
    <w:rsid w:val="00400735"/>
    <w:rsid w:val="00403AD4"/>
    <w:rsid w:val="00404595"/>
    <w:rsid w:val="00405505"/>
    <w:rsid w:val="00410D38"/>
    <w:rsid w:val="0041331B"/>
    <w:rsid w:val="00414CF9"/>
    <w:rsid w:val="00420580"/>
    <w:rsid w:val="00422FC5"/>
    <w:rsid w:val="00423457"/>
    <w:rsid w:val="004245B7"/>
    <w:rsid w:val="00427A12"/>
    <w:rsid w:val="00436078"/>
    <w:rsid w:val="00436F25"/>
    <w:rsid w:val="004409ED"/>
    <w:rsid w:val="00441DCB"/>
    <w:rsid w:val="0044374E"/>
    <w:rsid w:val="0044434A"/>
    <w:rsid w:val="00445639"/>
    <w:rsid w:val="00446E5C"/>
    <w:rsid w:val="004501D1"/>
    <w:rsid w:val="0045165D"/>
    <w:rsid w:val="004519E7"/>
    <w:rsid w:val="004538F2"/>
    <w:rsid w:val="00460E98"/>
    <w:rsid w:val="00460EBC"/>
    <w:rsid w:val="004617BB"/>
    <w:rsid w:val="00462A4F"/>
    <w:rsid w:val="004630E7"/>
    <w:rsid w:val="004639B5"/>
    <w:rsid w:val="0047062C"/>
    <w:rsid w:val="00477ADD"/>
    <w:rsid w:val="00480630"/>
    <w:rsid w:val="00480774"/>
    <w:rsid w:val="004825FF"/>
    <w:rsid w:val="00483B12"/>
    <w:rsid w:val="00485B52"/>
    <w:rsid w:val="00490F36"/>
    <w:rsid w:val="004934C5"/>
    <w:rsid w:val="00494A82"/>
    <w:rsid w:val="00494BF8"/>
    <w:rsid w:val="0049543B"/>
    <w:rsid w:val="004A1963"/>
    <w:rsid w:val="004A1CF8"/>
    <w:rsid w:val="004A50BC"/>
    <w:rsid w:val="004A57A5"/>
    <w:rsid w:val="004A731F"/>
    <w:rsid w:val="004A76EB"/>
    <w:rsid w:val="004A7E36"/>
    <w:rsid w:val="004B50F0"/>
    <w:rsid w:val="004B5569"/>
    <w:rsid w:val="004C0C45"/>
    <w:rsid w:val="004C1036"/>
    <w:rsid w:val="004C10D6"/>
    <w:rsid w:val="004C2620"/>
    <w:rsid w:val="004C52C0"/>
    <w:rsid w:val="004C630E"/>
    <w:rsid w:val="004C6EE4"/>
    <w:rsid w:val="004D4CCE"/>
    <w:rsid w:val="004D63E9"/>
    <w:rsid w:val="004E3410"/>
    <w:rsid w:val="004E3CB2"/>
    <w:rsid w:val="004E4827"/>
    <w:rsid w:val="004E5DD6"/>
    <w:rsid w:val="004E6D1D"/>
    <w:rsid w:val="004E7F7A"/>
    <w:rsid w:val="004F1DB6"/>
    <w:rsid w:val="004F238E"/>
    <w:rsid w:val="004F31B5"/>
    <w:rsid w:val="004F4AC8"/>
    <w:rsid w:val="005038D7"/>
    <w:rsid w:val="00510327"/>
    <w:rsid w:val="00511D6F"/>
    <w:rsid w:val="005127C5"/>
    <w:rsid w:val="005128AA"/>
    <w:rsid w:val="005131C0"/>
    <w:rsid w:val="005140D4"/>
    <w:rsid w:val="00515E60"/>
    <w:rsid w:val="00516445"/>
    <w:rsid w:val="0051644C"/>
    <w:rsid w:val="0051755C"/>
    <w:rsid w:val="00517697"/>
    <w:rsid w:val="00522BE4"/>
    <w:rsid w:val="00527550"/>
    <w:rsid w:val="005327E3"/>
    <w:rsid w:val="00532D41"/>
    <w:rsid w:val="00532DC9"/>
    <w:rsid w:val="00534E6E"/>
    <w:rsid w:val="00535B3B"/>
    <w:rsid w:val="0054161F"/>
    <w:rsid w:val="00541932"/>
    <w:rsid w:val="00544B67"/>
    <w:rsid w:val="00545BD7"/>
    <w:rsid w:val="00546BDE"/>
    <w:rsid w:val="00546FE9"/>
    <w:rsid w:val="0055188B"/>
    <w:rsid w:val="005522C9"/>
    <w:rsid w:val="005529CF"/>
    <w:rsid w:val="00552CB7"/>
    <w:rsid w:val="00556C2D"/>
    <w:rsid w:val="005578DF"/>
    <w:rsid w:val="00562ABE"/>
    <w:rsid w:val="00563C92"/>
    <w:rsid w:val="00564049"/>
    <w:rsid w:val="00564ED6"/>
    <w:rsid w:val="005724C6"/>
    <w:rsid w:val="0057348E"/>
    <w:rsid w:val="005748ED"/>
    <w:rsid w:val="00580642"/>
    <w:rsid w:val="00581CA3"/>
    <w:rsid w:val="00582873"/>
    <w:rsid w:val="00582D56"/>
    <w:rsid w:val="00583916"/>
    <w:rsid w:val="00586F80"/>
    <w:rsid w:val="00590EC3"/>
    <w:rsid w:val="005916C5"/>
    <w:rsid w:val="005921A0"/>
    <w:rsid w:val="00592FE4"/>
    <w:rsid w:val="00593ACF"/>
    <w:rsid w:val="00595F14"/>
    <w:rsid w:val="00596C55"/>
    <w:rsid w:val="005A1915"/>
    <w:rsid w:val="005A3AF6"/>
    <w:rsid w:val="005A4EF6"/>
    <w:rsid w:val="005A7D9C"/>
    <w:rsid w:val="005B588A"/>
    <w:rsid w:val="005B5F29"/>
    <w:rsid w:val="005C02F8"/>
    <w:rsid w:val="005C13F5"/>
    <w:rsid w:val="005C1C2E"/>
    <w:rsid w:val="005C2B74"/>
    <w:rsid w:val="005C3266"/>
    <w:rsid w:val="005C52B4"/>
    <w:rsid w:val="005C58C9"/>
    <w:rsid w:val="005C74D9"/>
    <w:rsid w:val="005D3855"/>
    <w:rsid w:val="005D3E53"/>
    <w:rsid w:val="005D49B2"/>
    <w:rsid w:val="005D70D0"/>
    <w:rsid w:val="005E109B"/>
    <w:rsid w:val="005E25BB"/>
    <w:rsid w:val="005E3921"/>
    <w:rsid w:val="005F0F4E"/>
    <w:rsid w:val="005F248D"/>
    <w:rsid w:val="005F3C52"/>
    <w:rsid w:val="005F51FC"/>
    <w:rsid w:val="005F53FF"/>
    <w:rsid w:val="00601FA4"/>
    <w:rsid w:val="006042A2"/>
    <w:rsid w:val="00606915"/>
    <w:rsid w:val="00607529"/>
    <w:rsid w:val="00607E94"/>
    <w:rsid w:val="006230E3"/>
    <w:rsid w:val="00631F41"/>
    <w:rsid w:val="00633F9C"/>
    <w:rsid w:val="00642664"/>
    <w:rsid w:val="00644938"/>
    <w:rsid w:val="00645158"/>
    <w:rsid w:val="0064532E"/>
    <w:rsid w:val="006524E0"/>
    <w:rsid w:val="00652ADE"/>
    <w:rsid w:val="0065381F"/>
    <w:rsid w:val="006542AE"/>
    <w:rsid w:val="00655043"/>
    <w:rsid w:val="00657045"/>
    <w:rsid w:val="006575DF"/>
    <w:rsid w:val="006615B0"/>
    <w:rsid w:val="0066323E"/>
    <w:rsid w:val="00664AC0"/>
    <w:rsid w:val="00667F63"/>
    <w:rsid w:val="00670104"/>
    <w:rsid w:val="006701F1"/>
    <w:rsid w:val="006704F1"/>
    <w:rsid w:val="00672FAA"/>
    <w:rsid w:val="0067561C"/>
    <w:rsid w:val="0067799C"/>
    <w:rsid w:val="006800B9"/>
    <w:rsid w:val="00680380"/>
    <w:rsid w:val="00681012"/>
    <w:rsid w:val="00682577"/>
    <w:rsid w:val="00682CD1"/>
    <w:rsid w:val="00683021"/>
    <w:rsid w:val="00685194"/>
    <w:rsid w:val="00685B3C"/>
    <w:rsid w:val="00685B8D"/>
    <w:rsid w:val="0068677E"/>
    <w:rsid w:val="00694955"/>
    <w:rsid w:val="006952AC"/>
    <w:rsid w:val="00696298"/>
    <w:rsid w:val="00697CEE"/>
    <w:rsid w:val="006B004E"/>
    <w:rsid w:val="006B48EB"/>
    <w:rsid w:val="006B65EA"/>
    <w:rsid w:val="006B6D15"/>
    <w:rsid w:val="006C1399"/>
    <w:rsid w:val="006C3D0A"/>
    <w:rsid w:val="006C3D86"/>
    <w:rsid w:val="006C5B73"/>
    <w:rsid w:val="006D0804"/>
    <w:rsid w:val="006D2130"/>
    <w:rsid w:val="006D262F"/>
    <w:rsid w:val="006D2F13"/>
    <w:rsid w:val="006D4C80"/>
    <w:rsid w:val="006D58F8"/>
    <w:rsid w:val="006E2914"/>
    <w:rsid w:val="006E3411"/>
    <w:rsid w:val="006E500A"/>
    <w:rsid w:val="006E65ED"/>
    <w:rsid w:val="006E7876"/>
    <w:rsid w:val="006E797B"/>
    <w:rsid w:val="006E7E6C"/>
    <w:rsid w:val="006F02D0"/>
    <w:rsid w:val="006F4070"/>
    <w:rsid w:val="006F4D47"/>
    <w:rsid w:val="006F5C85"/>
    <w:rsid w:val="007003FF"/>
    <w:rsid w:val="00703B58"/>
    <w:rsid w:val="00703CB8"/>
    <w:rsid w:val="0070555D"/>
    <w:rsid w:val="00706AFC"/>
    <w:rsid w:val="00706ED2"/>
    <w:rsid w:val="00707FF5"/>
    <w:rsid w:val="007105BD"/>
    <w:rsid w:val="00711A5E"/>
    <w:rsid w:val="007125C8"/>
    <w:rsid w:val="00720FCE"/>
    <w:rsid w:val="00721966"/>
    <w:rsid w:val="00722C7C"/>
    <w:rsid w:val="00722E1D"/>
    <w:rsid w:val="00724E28"/>
    <w:rsid w:val="00725372"/>
    <w:rsid w:val="007308DE"/>
    <w:rsid w:val="00730CDE"/>
    <w:rsid w:val="0073327C"/>
    <w:rsid w:val="00733CAF"/>
    <w:rsid w:val="00734D6E"/>
    <w:rsid w:val="007358E6"/>
    <w:rsid w:val="00737587"/>
    <w:rsid w:val="00740983"/>
    <w:rsid w:val="00747E30"/>
    <w:rsid w:val="0075289B"/>
    <w:rsid w:val="007548DB"/>
    <w:rsid w:val="0075499B"/>
    <w:rsid w:val="00755404"/>
    <w:rsid w:val="007572CC"/>
    <w:rsid w:val="00760F63"/>
    <w:rsid w:val="0076101F"/>
    <w:rsid w:val="00762138"/>
    <w:rsid w:val="007646D7"/>
    <w:rsid w:val="00767954"/>
    <w:rsid w:val="00767A53"/>
    <w:rsid w:val="00770C2E"/>
    <w:rsid w:val="007763E7"/>
    <w:rsid w:val="00777472"/>
    <w:rsid w:val="0078005F"/>
    <w:rsid w:val="00780A2C"/>
    <w:rsid w:val="00784738"/>
    <w:rsid w:val="007877E3"/>
    <w:rsid w:val="00787E16"/>
    <w:rsid w:val="00791CDB"/>
    <w:rsid w:val="00792EE6"/>
    <w:rsid w:val="00793775"/>
    <w:rsid w:val="0079444B"/>
    <w:rsid w:val="007A0335"/>
    <w:rsid w:val="007A7C26"/>
    <w:rsid w:val="007B06CB"/>
    <w:rsid w:val="007B21B2"/>
    <w:rsid w:val="007C0CCF"/>
    <w:rsid w:val="007C4815"/>
    <w:rsid w:val="007C73C6"/>
    <w:rsid w:val="007D29F5"/>
    <w:rsid w:val="007D2EDC"/>
    <w:rsid w:val="007D5D10"/>
    <w:rsid w:val="007E08D6"/>
    <w:rsid w:val="007E4B10"/>
    <w:rsid w:val="007E5A8E"/>
    <w:rsid w:val="007E6310"/>
    <w:rsid w:val="007F34EC"/>
    <w:rsid w:val="007F3AE6"/>
    <w:rsid w:val="007F3FE7"/>
    <w:rsid w:val="007F4967"/>
    <w:rsid w:val="007F4FAE"/>
    <w:rsid w:val="007F576A"/>
    <w:rsid w:val="007F693E"/>
    <w:rsid w:val="007F76A1"/>
    <w:rsid w:val="007F7A95"/>
    <w:rsid w:val="00802C0B"/>
    <w:rsid w:val="00803828"/>
    <w:rsid w:val="008079C8"/>
    <w:rsid w:val="00807F68"/>
    <w:rsid w:val="00810A21"/>
    <w:rsid w:val="008115F9"/>
    <w:rsid w:val="00812831"/>
    <w:rsid w:val="008215CC"/>
    <w:rsid w:val="00822E62"/>
    <w:rsid w:val="00823981"/>
    <w:rsid w:val="00824F4A"/>
    <w:rsid w:val="00825EA0"/>
    <w:rsid w:val="00826C7F"/>
    <w:rsid w:val="008344A7"/>
    <w:rsid w:val="00834CD9"/>
    <w:rsid w:val="008375EC"/>
    <w:rsid w:val="008409B8"/>
    <w:rsid w:val="00840E8D"/>
    <w:rsid w:val="008454AD"/>
    <w:rsid w:val="00845544"/>
    <w:rsid w:val="00851265"/>
    <w:rsid w:val="00852689"/>
    <w:rsid w:val="00853712"/>
    <w:rsid w:val="00854866"/>
    <w:rsid w:val="00855CCF"/>
    <w:rsid w:val="0085612C"/>
    <w:rsid w:val="00857561"/>
    <w:rsid w:val="008575C7"/>
    <w:rsid w:val="00860A81"/>
    <w:rsid w:val="008620C2"/>
    <w:rsid w:val="00862263"/>
    <w:rsid w:val="00863213"/>
    <w:rsid w:val="00865EE3"/>
    <w:rsid w:val="0086634B"/>
    <w:rsid w:val="008674E4"/>
    <w:rsid w:val="00870445"/>
    <w:rsid w:val="00872D84"/>
    <w:rsid w:val="0088797F"/>
    <w:rsid w:val="00892186"/>
    <w:rsid w:val="00896C0F"/>
    <w:rsid w:val="008A0763"/>
    <w:rsid w:val="008A10C0"/>
    <w:rsid w:val="008A1345"/>
    <w:rsid w:val="008A27B1"/>
    <w:rsid w:val="008A41DF"/>
    <w:rsid w:val="008B11F9"/>
    <w:rsid w:val="008B3B91"/>
    <w:rsid w:val="008B504A"/>
    <w:rsid w:val="008C5A0B"/>
    <w:rsid w:val="008C5EBB"/>
    <w:rsid w:val="008C6142"/>
    <w:rsid w:val="008C7516"/>
    <w:rsid w:val="008D1ABD"/>
    <w:rsid w:val="008D38B4"/>
    <w:rsid w:val="008D5AC9"/>
    <w:rsid w:val="008D7041"/>
    <w:rsid w:val="008E5B27"/>
    <w:rsid w:val="008F0BFB"/>
    <w:rsid w:val="008F21F2"/>
    <w:rsid w:val="008F24FA"/>
    <w:rsid w:val="008F2E6F"/>
    <w:rsid w:val="008F6D5B"/>
    <w:rsid w:val="00901EC6"/>
    <w:rsid w:val="009023E2"/>
    <w:rsid w:val="00902855"/>
    <w:rsid w:val="00902957"/>
    <w:rsid w:val="0090440F"/>
    <w:rsid w:val="009062BC"/>
    <w:rsid w:val="00910F57"/>
    <w:rsid w:val="0091104C"/>
    <w:rsid w:val="009137CE"/>
    <w:rsid w:val="00916F69"/>
    <w:rsid w:val="00917F68"/>
    <w:rsid w:val="0092033A"/>
    <w:rsid w:val="0092052A"/>
    <w:rsid w:val="009218A5"/>
    <w:rsid w:val="00921AA6"/>
    <w:rsid w:val="00921B5B"/>
    <w:rsid w:val="00922357"/>
    <w:rsid w:val="00923590"/>
    <w:rsid w:val="00925FAA"/>
    <w:rsid w:val="00926A77"/>
    <w:rsid w:val="009274E0"/>
    <w:rsid w:val="00930CC4"/>
    <w:rsid w:val="00932536"/>
    <w:rsid w:val="00936437"/>
    <w:rsid w:val="00937018"/>
    <w:rsid w:val="009370DA"/>
    <w:rsid w:val="00937E37"/>
    <w:rsid w:val="009427CB"/>
    <w:rsid w:val="009433BE"/>
    <w:rsid w:val="009503F4"/>
    <w:rsid w:val="009510D6"/>
    <w:rsid w:val="009516CD"/>
    <w:rsid w:val="00952F96"/>
    <w:rsid w:val="0095353E"/>
    <w:rsid w:val="00953976"/>
    <w:rsid w:val="0095725E"/>
    <w:rsid w:val="009575DB"/>
    <w:rsid w:val="0096046C"/>
    <w:rsid w:val="00960760"/>
    <w:rsid w:val="0096108A"/>
    <w:rsid w:val="0096263A"/>
    <w:rsid w:val="00963663"/>
    <w:rsid w:val="009660DD"/>
    <w:rsid w:val="00966814"/>
    <w:rsid w:val="00966BB2"/>
    <w:rsid w:val="009829D9"/>
    <w:rsid w:val="00983423"/>
    <w:rsid w:val="00983D87"/>
    <w:rsid w:val="0098603A"/>
    <w:rsid w:val="009863C6"/>
    <w:rsid w:val="009952C7"/>
    <w:rsid w:val="009970AA"/>
    <w:rsid w:val="009A0530"/>
    <w:rsid w:val="009A410D"/>
    <w:rsid w:val="009A4C9A"/>
    <w:rsid w:val="009A5616"/>
    <w:rsid w:val="009A63E0"/>
    <w:rsid w:val="009C0A20"/>
    <w:rsid w:val="009C17D8"/>
    <w:rsid w:val="009C390D"/>
    <w:rsid w:val="009C5089"/>
    <w:rsid w:val="009C58F9"/>
    <w:rsid w:val="009C6657"/>
    <w:rsid w:val="009C7250"/>
    <w:rsid w:val="009C7EB8"/>
    <w:rsid w:val="009D0427"/>
    <w:rsid w:val="009D0A67"/>
    <w:rsid w:val="009D2B1A"/>
    <w:rsid w:val="009D36C6"/>
    <w:rsid w:val="009D4D28"/>
    <w:rsid w:val="009D5F18"/>
    <w:rsid w:val="009D6C0A"/>
    <w:rsid w:val="009E13F4"/>
    <w:rsid w:val="009E1C8A"/>
    <w:rsid w:val="009E3C0C"/>
    <w:rsid w:val="009E6B1D"/>
    <w:rsid w:val="009F246A"/>
    <w:rsid w:val="009F3788"/>
    <w:rsid w:val="009F41F4"/>
    <w:rsid w:val="009F52DB"/>
    <w:rsid w:val="009F7330"/>
    <w:rsid w:val="00A01864"/>
    <w:rsid w:val="00A0223C"/>
    <w:rsid w:val="00A05C0F"/>
    <w:rsid w:val="00A06B79"/>
    <w:rsid w:val="00A06C60"/>
    <w:rsid w:val="00A1134B"/>
    <w:rsid w:val="00A141F6"/>
    <w:rsid w:val="00A14EE6"/>
    <w:rsid w:val="00A17D18"/>
    <w:rsid w:val="00A20B08"/>
    <w:rsid w:val="00A20E8F"/>
    <w:rsid w:val="00A2116D"/>
    <w:rsid w:val="00A25019"/>
    <w:rsid w:val="00A266B8"/>
    <w:rsid w:val="00A30E35"/>
    <w:rsid w:val="00A3160B"/>
    <w:rsid w:val="00A330D6"/>
    <w:rsid w:val="00A350E5"/>
    <w:rsid w:val="00A3555A"/>
    <w:rsid w:val="00A36B36"/>
    <w:rsid w:val="00A3787E"/>
    <w:rsid w:val="00A4101C"/>
    <w:rsid w:val="00A410E8"/>
    <w:rsid w:val="00A431D6"/>
    <w:rsid w:val="00A44851"/>
    <w:rsid w:val="00A45ED0"/>
    <w:rsid w:val="00A46A06"/>
    <w:rsid w:val="00A51EF7"/>
    <w:rsid w:val="00A578F5"/>
    <w:rsid w:val="00A6013A"/>
    <w:rsid w:val="00A629FD"/>
    <w:rsid w:val="00A62E79"/>
    <w:rsid w:val="00A71CB4"/>
    <w:rsid w:val="00A74A76"/>
    <w:rsid w:val="00A74B97"/>
    <w:rsid w:val="00A7645F"/>
    <w:rsid w:val="00A8102D"/>
    <w:rsid w:val="00A81BE2"/>
    <w:rsid w:val="00A85586"/>
    <w:rsid w:val="00A9175F"/>
    <w:rsid w:val="00A91FE0"/>
    <w:rsid w:val="00A97F70"/>
    <w:rsid w:val="00AA4266"/>
    <w:rsid w:val="00AB058C"/>
    <w:rsid w:val="00AB2527"/>
    <w:rsid w:val="00AC2D83"/>
    <w:rsid w:val="00AC4555"/>
    <w:rsid w:val="00AC4C9D"/>
    <w:rsid w:val="00AC5669"/>
    <w:rsid w:val="00AC754C"/>
    <w:rsid w:val="00AC780F"/>
    <w:rsid w:val="00AD34D0"/>
    <w:rsid w:val="00AD3D26"/>
    <w:rsid w:val="00AD55FC"/>
    <w:rsid w:val="00AE02C5"/>
    <w:rsid w:val="00AE1DEB"/>
    <w:rsid w:val="00AE25F5"/>
    <w:rsid w:val="00AE267D"/>
    <w:rsid w:val="00AE3179"/>
    <w:rsid w:val="00AE5AB8"/>
    <w:rsid w:val="00AE6EDA"/>
    <w:rsid w:val="00AE6FEB"/>
    <w:rsid w:val="00AF0521"/>
    <w:rsid w:val="00AF2E5E"/>
    <w:rsid w:val="00AF4F4E"/>
    <w:rsid w:val="00AF6582"/>
    <w:rsid w:val="00B01A2A"/>
    <w:rsid w:val="00B02E5B"/>
    <w:rsid w:val="00B0402C"/>
    <w:rsid w:val="00B04961"/>
    <w:rsid w:val="00B04E14"/>
    <w:rsid w:val="00B05BFA"/>
    <w:rsid w:val="00B10D10"/>
    <w:rsid w:val="00B119CC"/>
    <w:rsid w:val="00B11C33"/>
    <w:rsid w:val="00B1499E"/>
    <w:rsid w:val="00B153AF"/>
    <w:rsid w:val="00B20941"/>
    <w:rsid w:val="00B20BCF"/>
    <w:rsid w:val="00B21D2F"/>
    <w:rsid w:val="00B21E12"/>
    <w:rsid w:val="00B2301A"/>
    <w:rsid w:val="00B24B09"/>
    <w:rsid w:val="00B2594C"/>
    <w:rsid w:val="00B2696B"/>
    <w:rsid w:val="00B26FE4"/>
    <w:rsid w:val="00B325D8"/>
    <w:rsid w:val="00B333E3"/>
    <w:rsid w:val="00B3383A"/>
    <w:rsid w:val="00B36246"/>
    <w:rsid w:val="00B4095C"/>
    <w:rsid w:val="00B448E7"/>
    <w:rsid w:val="00B47146"/>
    <w:rsid w:val="00B52161"/>
    <w:rsid w:val="00B52E46"/>
    <w:rsid w:val="00B5465B"/>
    <w:rsid w:val="00B55B34"/>
    <w:rsid w:val="00B57C21"/>
    <w:rsid w:val="00B604FC"/>
    <w:rsid w:val="00B6181B"/>
    <w:rsid w:val="00B64E61"/>
    <w:rsid w:val="00B66F2C"/>
    <w:rsid w:val="00B71B9B"/>
    <w:rsid w:val="00B72784"/>
    <w:rsid w:val="00B736C3"/>
    <w:rsid w:val="00B73CB3"/>
    <w:rsid w:val="00B7769F"/>
    <w:rsid w:val="00B828B4"/>
    <w:rsid w:val="00B83427"/>
    <w:rsid w:val="00B84913"/>
    <w:rsid w:val="00B84DB4"/>
    <w:rsid w:val="00B8516F"/>
    <w:rsid w:val="00B8549E"/>
    <w:rsid w:val="00B85841"/>
    <w:rsid w:val="00B87C19"/>
    <w:rsid w:val="00B906F6"/>
    <w:rsid w:val="00B9124A"/>
    <w:rsid w:val="00B914B6"/>
    <w:rsid w:val="00B933A6"/>
    <w:rsid w:val="00B9651A"/>
    <w:rsid w:val="00B969EC"/>
    <w:rsid w:val="00BA1A68"/>
    <w:rsid w:val="00BA1A8D"/>
    <w:rsid w:val="00BA2601"/>
    <w:rsid w:val="00BA3337"/>
    <w:rsid w:val="00BA4BBD"/>
    <w:rsid w:val="00BA5C7E"/>
    <w:rsid w:val="00BA77E6"/>
    <w:rsid w:val="00BB19B8"/>
    <w:rsid w:val="00BB7015"/>
    <w:rsid w:val="00BC077D"/>
    <w:rsid w:val="00BC4A55"/>
    <w:rsid w:val="00BC4AEA"/>
    <w:rsid w:val="00BC7B53"/>
    <w:rsid w:val="00BD1112"/>
    <w:rsid w:val="00BD2D8F"/>
    <w:rsid w:val="00BD7949"/>
    <w:rsid w:val="00BE087A"/>
    <w:rsid w:val="00BE0A7B"/>
    <w:rsid w:val="00BE28EE"/>
    <w:rsid w:val="00BE38A8"/>
    <w:rsid w:val="00BE3D68"/>
    <w:rsid w:val="00BF15F1"/>
    <w:rsid w:val="00BF1BAE"/>
    <w:rsid w:val="00BF3244"/>
    <w:rsid w:val="00BF3346"/>
    <w:rsid w:val="00BF353D"/>
    <w:rsid w:val="00BF78FD"/>
    <w:rsid w:val="00C015A6"/>
    <w:rsid w:val="00C0164D"/>
    <w:rsid w:val="00C02FE9"/>
    <w:rsid w:val="00C10C91"/>
    <w:rsid w:val="00C12D32"/>
    <w:rsid w:val="00C12D87"/>
    <w:rsid w:val="00C14458"/>
    <w:rsid w:val="00C153BB"/>
    <w:rsid w:val="00C22F62"/>
    <w:rsid w:val="00C24130"/>
    <w:rsid w:val="00C244CC"/>
    <w:rsid w:val="00C244E8"/>
    <w:rsid w:val="00C27669"/>
    <w:rsid w:val="00C27BFA"/>
    <w:rsid w:val="00C31DF3"/>
    <w:rsid w:val="00C31EC8"/>
    <w:rsid w:val="00C34684"/>
    <w:rsid w:val="00C34DE1"/>
    <w:rsid w:val="00C353CF"/>
    <w:rsid w:val="00C359DA"/>
    <w:rsid w:val="00C35A71"/>
    <w:rsid w:val="00C4348A"/>
    <w:rsid w:val="00C451BB"/>
    <w:rsid w:val="00C51F8C"/>
    <w:rsid w:val="00C5533B"/>
    <w:rsid w:val="00C57F0E"/>
    <w:rsid w:val="00C6357F"/>
    <w:rsid w:val="00C64003"/>
    <w:rsid w:val="00C640EF"/>
    <w:rsid w:val="00C64A25"/>
    <w:rsid w:val="00C652B5"/>
    <w:rsid w:val="00C67F59"/>
    <w:rsid w:val="00C70026"/>
    <w:rsid w:val="00C7042E"/>
    <w:rsid w:val="00C71407"/>
    <w:rsid w:val="00C71DB7"/>
    <w:rsid w:val="00C734AB"/>
    <w:rsid w:val="00C74421"/>
    <w:rsid w:val="00C7601A"/>
    <w:rsid w:val="00C810D6"/>
    <w:rsid w:val="00C82F0B"/>
    <w:rsid w:val="00C9266C"/>
    <w:rsid w:val="00C97C1D"/>
    <w:rsid w:val="00CA152F"/>
    <w:rsid w:val="00CA4619"/>
    <w:rsid w:val="00CA4E25"/>
    <w:rsid w:val="00CB49E0"/>
    <w:rsid w:val="00CB6C60"/>
    <w:rsid w:val="00CC2C7F"/>
    <w:rsid w:val="00CC41E1"/>
    <w:rsid w:val="00CC43FF"/>
    <w:rsid w:val="00CC63D6"/>
    <w:rsid w:val="00CD1B83"/>
    <w:rsid w:val="00CD267E"/>
    <w:rsid w:val="00CD3240"/>
    <w:rsid w:val="00CD3717"/>
    <w:rsid w:val="00CD4E49"/>
    <w:rsid w:val="00CD6773"/>
    <w:rsid w:val="00CE1BA2"/>
    <w:rsid w:val="00CE2168"/>
    <w:rsid w:val="00CE222D"/>
    <w:rsid w:val="00CE37D9"/>
    <w:rsid w:val="00CE5A77"/>
    <w:rsid w:val="00CE5B34"/>
    <w:rsid w:val="00CE5ED5"/>
    <w:rsid w:val="00CE6FD2"/>
    <w:rsid w:val="00CE7014"/>
    <w:rsid w:val="00CF04AF"/>
    <w:rsid w:val="00CF2B9E"/>
    <w:rsid w:val="00CF2E3A"/>
    <w:rsid w:val="00CF3E72"/>
    <w:rsid w:val="00D04517"/>
    <w:rsid w:val="00D0511E"/>
    <w:rsid w:val="00D1025F"/>
    <w:rsid w:val="00D111E0"/>
    <w:rsid w:val="00D12DCC"/>
    <w:rsid w:val="00D14073"/>
    <w:rsid w:val="00D1415B"/>
    <w:rsid w:val="00D14DCB"/>
    <w:rsid w:val="00D16E6D"/>
    <w:rsid w:val="00D24228"/>
    <w:rsid w:val="00D25F02"/>
    <w:rsid w:val="00D323C0"/>
    <w:rsid w:val="00D32776"/>
    <w:rsid w:val="00D32BB1"/>
    <w:rsid w:val="00D34237"/>
    <w:rsid w:val="00D3459A"/>
    <w:rsid w:val="00D35DF6"/>
    <w:rsid w:val="00D37E9A"/>
    <w:rsid w:val="00D40B46"/>
    <w:rsid w:val="00D4235E"/>
    <w:rsid w:val="00D43B7C"/>
    <w:rsid w:val="00D45251"/>
    <w:rsid w:val="00D45FA3"/>
    <w:rsid w:val="00D4687A"/>
    <w:rsid w:val="00D46968"/>
    <w:rsid w:val="00D52D85"/>
    <w:rsid w:val="00D53879"/>
    <w:rsid w:val="00D56446"/>
    <w:rsid w:val="00D6108E"/>
    <w:rsid w:val="00D61235"/>
    <w:rsid w:val="00D62132"/>
    <w:rsid w:val="00D62C30"/>
    <w:rsid w:val="00D62FF6"/>
    <w:rsid w:val="00D64008"/>
    <w:rsid w:val="00D66C5E"/>
    <w:rsid w:val="00D67073"/>
    <w:rsid w:val="00D74199"/>
    <w:rsid w:val="00D744B1"/>
    <w:rsid w:val="00D75890"/>
    <w:rsid w:val="00D763BF"/>
    <w:rsid w:val="00D7723B"/>
    <w:rsid w:val="00D77B5D"/>
    <w:rsid w:val="00D77E3D"/>
    <w:rsid w:val="00D80548"/>
    <w:rsid w:val="00D823C9"/>
    <w:rsid w:val="00D838D5"/>
    <w:rsid w:val="00D84681"/>
    <w:rsid w:val="00D87117"/>
    <w:rsid w:val="00D871CB"/>
    <w:rsid w:val="00D91670"/>
    <w:rsid w:val="00D93276"/>
    <w:rsid w:val="00D93CF7"/>
    <w:rsid w:val="00D96540"/>
    <w:rsid w:val="00DA3046"/>
    <w:rsid w:val="00DA509A"/>
    <w:rsid w:val="00DA7DDD"/>
    <w:rsid w:val="00DB158B"/>
    <w:rsid w:val="00DB17AA"/>
    <w:rsid w:val="00DB1FC3"/>
    <w:rsid w:val="00DB2AC9"/>
    <w:rsid w:val="00DB394F"/>
    <w:rsid w:val="00DB3C30"/>
    <w:rsid w:val="00DB4875"/>
    <w:rsid w:val="00DB6B37"/>
    <w:rsid w:val="00DB7F36"/>
    <w:rsid w:val="00DC067B"/>
    <w:rsid w:val="00DC08B6"/>
    <w:rsid w:val="00DC2739"/>
    <w:rsid w:val="00DC3754"/>
    <w:rsid w:val="00DC3BB8"/>
    <w:rsid w:val="00DC6FCE"/>
    <w:rsid w:val="00DD0167"/>
    <w:rsid w:val="00DD2EAB"/>
    <w:rsid w:val="00DD3005"/>
    <w:rsid w:val="00DD3AAC"/>
    <w:rsid w:val="00DD7F5C"/>
    <w:rsid w:val="00DE0673"/>
    <w:rsid w:val="00DE5733"/>
    <w:rsid w:val="00DE67E4"/>
    <w:rsid w:val="00DE75D3"/>
    <w:rsid w:val="00DE7B8D"/>
    <w:rsid w:val="00DE7EFD"/>
    <w:rsid w:val="00DF01CD"/>
    <w:rsid w:val="00DF1AE3"/>
    <w:rsid w:val="00DF5D0D"/>
    <w:rsid w:val="00DF68C8"/>
    <w:rsid w:val="00E00090"/>
    <w:rsid w:val="00E110B9"/>
    <w:rsid w:val="00E11444"/>
    <w:rsid w:val="00E176CD"/>
    <w:rsid w:val="00E21C70"/>
    <w:rsid w:val="00E2384B"/>
    <w:rsid w:val="00E23DFE"/>
    <w:rsid w:val="00E274B5"/>
    <w:rsid w:val="00E27D50"/>
    <w:rsid w:val="00E306A1"/>
    <w:rsid w:val="00E306CF"/>
    <w:rsid w:val="00E315F1"/>
    <w:rsid w:val="00E31776"/>
    <w:rsid w:val="00E32F2F"/>
    <w:rsid w:val="00E333F5"/>
    <w:rsid w:val="00E359BD"/>
    <w:rsid w:val="00E35D31"/>
    <w:rsid w:val="00E36068"/>
    <w:rsid w:val="00E3633F"/>
    <w:rsid w:val="00E40BB6"/>
    <w:rsid w:val="00E449A6"/>
    <w:rsid w:val="00E44E6C"/>
    <w:rsid w:val="00E45537"/>
    <w:rsid w:val="00E46519"/>
    <w:rsid w:val="00E51A55"/>
    <w:rsid w:val="00E55C88"/>
    <w:rsid w:val="00E5600C"/>
    <w:rsid w:val="00E6178E"/>
    <w:rsid w:val="00E61DB6"/>
    <w:rsid w:val="00E61F45"/>
    <w:rsid w:val="00E6447A"/>
    <w:rsid w:val="00E70BF5"/>
    <w:rsid w:val="00E73219"/>
    <w:rsid w:val="00E73A59"/>
    <w:rsid w:val="00E73DDD"/>
    <w:rsid w:val="00E76BC2"/>
    <w:rsid w:val="00E80EE3"/>
    <w:rsid w:val="00E81CE2"/>
    <w:rsid w:val="00E83F5C"/>
    <w:rsid w:val="00E84110"/>
    <w:rsid w:val="00E85655"/>
    <w:rsid w:val="00E8697B"/>
    <w:rsid w:val="00E87B49"/>
    <w:rsid w:val="00E87C3A"/>
    <w:rsid w:val="00E90116"/>
    <w:rsid w:val="00E928B8"/>
    <w:rsid w:val="00E97562"/>
    <w:rsid w:val="00EA065A"/>
    <w:rsid w:val="00EA0715"/>
    <w:rsid w:val="00EA17C6"/>
    <w:rsid w:val="00EA2BDF"/>
    <w:rsid w:val="00EA4C1A"/>
    <w:rsid w:val="00EB1584"/>
    <w:rsid w:val="00EB26BF"/>
    <w:rsid w:val="00EB567B"/>
    <w:rsid w:val="00EB5DC0"/>
    <w:rsid w:val="00EB60D0"/>
    <w:rsid w:val="00EB6A66"/>
    <w:rsid w:val="00EB6F6F"/>
    <w:rsid w:val="00EC1621"/>
    <w:rsid w:val="00EC4352"/>
    <w:rsid w:val="00EC538A"/>
    <w:rsid w:val="00ED4C88"/>
    <w:rsid w:val="00EE318B"/>
    <w:rsid w:val="00EE3C74"/>
    <w:rsid w:val="00EE7A93"/>
    <w:rsid w:val="00EF0428"/>
    <w:rsid w:val="00EF07E9"/>
    <w:rsid w:val="00EF0C90"/>
    <w:rsid w:val="00EF1B4A"/>
    <w:rsid w:val="00EF2963"/>
    <w:rsid w:val="00EF39FF"/>
    <w:rsid w:val="00F0084C"/>
    <w:rsid w:val="00F042DF"/>
    <w:rsid w:val="00F0448D"/>
    <w:rsid w:val="00F05931"/>
    <w:rsid w:val="00F05BE3"/>
    <w:rsid w:val="00F05C67"/>
    <w:rsid w:val="00F11020"/>
    <w:rsid w:val="00F1323B"/>
    <w:rsid w:val="00F16A26"/>
    <w:rsid w:val="00F21C6C"/>
    <w:rsid w:val="00F21EE8"/>
    <w:rsid w:val="00F226D3"/>
    <w:rsid w:val="00F237E1"/>
    <w:rsid w:val="00F26F8C"/>
    <w:rsid w:val="00F31F89"/>
    <w:rsid w:val="00F3327F"/>
    <w:rsid w:val="00F34910"/>
    <w:rsid w:val="00F35450"/>
    <w:rsid w:val="00F37CEB"/>
    <w:rsid w:val="00F4067B"/>
    <w:rsid w:val="00F41D8C"/>
    <w:rsid w:val="00F41E2A"/>
    <w:rsid w:val="00F45126"/>
    <w:rsid w:val="00F453B9"/>
    <w:rsid w:val="00F455E4"/>
    <w:rsid w:val="00F45687"/>
    <w:rsid w:val="00F53E1F"/>
    <w:rsid w:val="00F54288"/>
    <w:rsid w:val="00F55344"/>
    <w:rsid w:val="00F55409"/>
    <w:rsid w:val="00F60FDC"/>
    <w:rsid w:val="00F6150A"/>
    <w:rsid w:val="00F642A5"/>
    <w:rsid w:val="00F66BC0"/>
    <w:rsid w:val="00F713BE"/>
    <w:rsid w:val="00F722E1"/>
    <w:rsid w:val="00F72305"/>
    <w:rsid w:val="00F72671"/>
    <w:rsid w:val="00F728E0"/>
    <w:rsid w:val="00F7713A"/>
    <w:rsid w:val="00F80B9A"/>
    <w:rsid w:val="00F81D19"/>
    <w:rsid w:val="00F83964"/>
    <w:rsid w:val="00F90E8E"/>
    <w:rsid w:val="00F920EB"/>
    <w:rsid w:val="00F92BD6"/>
    <w:rsid w:val="00FA109C"/>
    <w:rsid w:val="00FA12D9"/>
    <w:rsid w:val="00FA1C7E"/>
    <w:rsid w:val="00FB1331"/>
    <w:rsid w:val="00FB2E1F"/>
    <w:rsid w:val="00FC0A58"/>
    <w:rsid w:val="00FC51CC"/>
    <w:rsid w:val="00FD24DC"/>
    <w:rsid w:val="00FD2552"/>
    <w:rsid w:val="00FD27EC"/>
    <w:rsid w:val="00FD5963"/>
    <w:rsid w:val="00FD624C"/>
    <w:rsid w:val="00FD77B3"/>
    <w:rsid w:val="00FE39AD"/>
    <w:rsid w:val="00FE3D47"/>
    <w:rsid w:val="00FE4CFE"/>
    <w:rsid w:val="00FF1B19"/>
    <w:rsid w:val="00FF27A4"/>
    <w:rsid w:val="00FF4295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F2FF07"/>
  <w15:chartTrackingRefBased/>
  <w15:docId w15:val="{9B79F308-2A1C-4E29-A57C-868DD9C6E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caption" w:semiHidden="1" w:unhideWhenUsed="1" w:qFormat="1"/>
    <w:lsdException w:name="List 5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basedOn w:val="Normalny"/>
    <w:link w:val="Nagwek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3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link w:val="Nagwek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uiPriority w:val="99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character" w:customStyle="1" w:styleId="Absatz-Standardschriftart">
    <w:name w:val="Absatz-Standardschriftart"/>
    <w:rsid w:val="0006519E"/>
  </w:style>
  <w:style w:type="paragraph" w:customStyle="1" w:styleId="default0">
    <w:name w:val="default"/>
    <w:basedOn w:val="Normalny"/>
    <w:rsid w:val="006E65E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2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28797-8505-4BDE-A117-88432AA6B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>UM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KPT</dc:title>
  <dc:subject/>
  <dc:creator>UM</dc:creator>
  <cp:keywords/>
  <cp:lastModifiedBy>Kinga  Niedźwiecka</cp:lastModifiedBy>
  <cp:revision>2</cp:revision>
  <cp:lastPrinted>2021-08-27T07:46:00Z</cp:lastPrinted>
  <dcterms:created xsi:type="dcterms:W3CDTF">2021-12-07T18:36:00Z</dcterms:created>
  <dcterms:modified xsi:type="dcterms:W3CDTF">2021-12-07T18:36:00Z</dcterms:modified>
</cp:coreProperties>
</file>