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73BB12E6" w14:textId="7A34556A" w:rsidR="00403AD4" w:rsidRPr="00B52E46" w:rsidRDefault="00B52E46" w:rsidP="00B52E46">
      <w:pPr>
        <w:shd w:val="clear" w:color="auto" w:fill="D9D9D9"/>
        <w:rPr>
          <w:rFonts w:asciiTheme="minorHAnsi" w:hAnsiTheme="minorHAnsi" w:cstheme="minorHAnsi"/>
          <w:b/>
          <w:bCs/>
          <w:sz w:val="28"/>
          <w:szCs w:val="28"/>
        </w:rPr>
      </w:pPr>
      <w:r w:rsidRPr="00B52E46">
        <w:rPr>
          <w:rFonts w:asciiTheme="minorHAnsi" w:hAnsiTheme="minorHAnsi" w:cstheme="minorHAnsi"/>
          <w:b/>
          <w:bCs/>
          <w:sz w:val="28"/>
          <w:szCs w:val="28"/>
        </w:rPr>
        <w:t>„Remont chodników, wjazdów, parkingów oraz ulic na terenie gminy Michałowice</w:t>
      </w:r>
      <w:r w:rsidR="00403AD4" w:rsidRPr="00B52E46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rodzaj i numer uprawnień budowlanych, </w:t>
            </w:r>
            <w:r w:rsidRPr="00517697">
              <w:rPr>
                <w:rFonts w:ascii="Arial Narrow" w:hAnsi="Arial Narrow" w:cstheme="minorHAnsi"/>
                <w:bCs/>
              </w:rPr>
              <w:t>uprawnień do obsługi maszyn roboczych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29400A2B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5D2031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(ych)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923F" w14:textId="77777777" w:rsidR="001E1BBA" w:rsidRDefault="001E1BBA">
      <w:r>
        <w:separator/>
      </w:r>
    </w:p>
  </w:endnote>
  <w:endnote w:type="continuationSeparator" w:id="0">
    <w:p w14:paraId="499C216B" w14:textId="77777777" w:rsidR="001E1BBA" w:rsidRDefault="001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905A" w14:textId="77777777" w:rsidR="001825F9" w:rsidRDefault="00182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9BBB" w14:textId="77777777" w:rsidR="001E1BBA" w:rsidRDefault="001E1BBA">
      <w:r>
        <w:separator/>
      </w:r>
    </w:p>
  </w:footnote>
  <w:footnote w:type="continuationSeparator" w:id="0">
    <w:p w14:paraId="17314B75" w14:textId="77777777" w:rsidR="001E1BBA" w:rsidRDefault="001E1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2109" w14:textId="77777777" w:rsidR="001825F9" w:rsidRDefault="001825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63145871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A350E5">
      <w:rPr>
        <w:rFonts w:ascii="Calibri" w:hAnsi="Calibri" w:cs="Calibri"/>
        <w:bCs/>
        <w:iCs/>
        <w:color w:val="000000"/>
        <w:lang w:eastAsia="zh-CN"/>
      </w:rPr>
      <w:t>.1</w:t>
    </w:r>
    <w:r w:rsidR="001825F9">
      <w:rPr>
        <w:rFonts w:ascii="Calibri" w:hAnsi="Calibri" w:cs="Calibri"/>
        <w:bCs/>
        <w:iCs/>
        <w:color w:val="000000"/>
        <w:lang w:eastAsia="zh-CN"/>
      </w:rPr>
      <w:t>1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="005D2031">
      <w:rPr>
        <w:rFonts w:ascii="Calibri" w:hAnsi="Calibri" w:cs="Calibri"/>
        <w:bCs/>
        <w:iCs/>
        <w:color w:val="000000"/>
        <w:lang w:eastAsia="zh-CN"/>
      </w:rPr>
      <w:t>2</w:t>
    </w:r>
  </w:p>
  <w:p w14:paraId="04204D16" w14:textId="77777777" w:rsidR="00B52E46" w:rsidRPr="0088671C" w:rsidRDefault="00B52E46" w:rsidP="00B52E46">
    <w:pPr>
      <w:pStyle w:val="Nagwek"/>
      <w:ind w:left="1843"/>
      <w:rPr>
        <w:rFonts w:ascii="Arial Narrow" w:hAnsi="Arial Narrow" w:cstheme="minorHAnsi"/>
        <w:bCs/>
        <w:iCs/>
      </w:rPr>
    </w:pPr>
    <w:r w:rsidRPr="0088671C">
      <w:rPr>
        <w:rFonts w:ascii="Arial Narrow" w:hAnsi="Arial Narrow" w:cstheme="minorHAnsi"/>
        <w:bCs/>
        <w:iCs/>
      </w:rPr>
      <w:t>„</w:t>
    </w:r>
    <w:r w:rsidRPr="0088671C">
      <w:rPr>
        <w:rFonts w:ascii="Arial Narrow" w:hAnsi="Arial Narrow" w:cstheme="minorHAnsi"/>
      </w:rPr>
      <w:t>Remont chodników, wjazdów, parkingów oraz ulic na terenie gminy Michałowice</w:t>
    </w:r>
    <w:r w:rsidRPr="0088671C">
      <w:rPr>
        <w:rFonts w:ascii="Arial Narrow" w:hAnsi="Arial Narrow" w:cstheme="minorHAnsi"/>
        <w:bCs/>
        <w:iCs/>
      </w:rPr>
      <w:t>”</w:t>
    </w:r>
  </w:p>
  <w:p w14:paraId="01A9920C" w14:textId="3C0E1AA0" w:rsidR="007F693E" w:rsidRPr="00441DCB" w:rsidRDefault="007F693E" w:rsidP="00B52E46">
    <w:pPr>
      <w:pStyle w:val="Nagwek"/>
      <w:ind w:left="3686"/>
      <w:rPr>
        <w:rFonts w:ascii="Arial Narrow" w:hAnsi="Arial Narrow" w:cstheme="minorHAnsi"/>
        <w:bCs/>
        <w:iCs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1884" w14:textId="77777777" w:rsidR="001825F9" w:rsidRDefault="001825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25F9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1BBA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2031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DF7191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9</cp:revision>
  <cp:lastPrinted>2021-02-11T13:22:00Z</cp:lastPrinted>
  <dcterms:created xsi:type="dcterms:W3CDTF">2021-05-17T11:32:00Z</dcterms:created>
  <dcterms:modified xsi:type="dcterms:W3CDTF">2022-02-16T12:37:00Z</dcterms:modified>
</cp:coreProperties>
</file>