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95A36D7" w14:textId="4F8DDB48" w:rsidR="0094671F" w:rsidRDefault="00B52E46" w:rsidP="0094671F">
      <w:pPr>
        <w:shd w:val="clear" w:color="auto" w:fill="D9D9D9"/>
        <w:spacing w:before="240" w:after="17" w:line="276" w:lineRule="auto"/>
        <w:ind w:left="49"/>
        <w:jc w:val="center"/>
        <w:rPr>
          <w:rFonts w:ascii="Arial" w:hAnsi="Arial" w:cs="Arial"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94671F">
        <w:rPr>
          <w:rFonts w:ascii="Arial" w:hAnsi="Arial" w:cs="Arial"/>
          <w:b/>
          <w:sz w:val="28"/>
          <w:szCs w:val="28"/>
        </w:rPr>
        <w:t>Opracowanie dokumentacji projektowo - kosztorysowej dla usunięcia kolizji z sieciami w Alei Jana Pawła II w Komorowie Osiedle</w:t>
      </w:r>
      <w:r w:rsidR="0094671F">
        <w:rPr>
          <w:rFonts w:ascii="Arial" w:hAnsi="Arial" w:cs="Arial"/>
          <w:b/>
          <w:sz w:val="28"/>
          <w:szCs w:val="28"/>
        </w:rPr>
        <w:t>,</w:t>
      </w:r>
      <w:r w:rsidR="0094671F">
        <w:rPr>
          <w:rFonts w:ascii="Arial" w:hAnsi="Arial" w:cs="Arial"/>
          <w:b/>
          <w:sz w:val="28"/>
          <w:szCs w:val="28"/>
        </w:rPr>
        <w:t xml:space="preserve"> Gmina Michałowice”</w:t>
      </w:r>
    </w:p>
    <w:p w14:paraId="0315418E" w14:textId="77777777" w:rsidR="0094671F" w:rsidRDefault="0094671F" w:rsidP="0006519E">
      <w:pPr>
        <w:rPr>
          <w:rFonts w:asciiTheme="minorHAnsi" w:hAnsiTheme="minorHAnsi" w:cstheme="minorHAnsi"/>
          <w:b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7ED521C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>rodzaj posiadanych uprawnień</w:t>
            </w:r>
            <w:r w:rsidR="0094671F">
              <w:rPr>
                <w:rFonts w:ascii="Arial Narrow" w:hAnsi="Arial Narrow"/>
                <w:bCs/>
              </w:rPr>
              <w:t xml:space="preserve"> </w:t>
            </w:r>
            <w:r w:rsidR="000D5C78" w:rsidRPr="000478A3">
              <w:rPr>
                <w:rFonts w:ascii="Arial Narrow" w:hAnsi="Arial Narrow"/>
                <w:bCs/>
              </w:rPr>
              <w:t xml:space="preserve">oraz </w:t>
            </w:r>
            <w:r w:rsidR="000478A3" w:rsidRPr="000478A3">
              <w:rPr>
                <w:rFonts w:ascii="Arial Narrow" w:hAnsi="Arial Narrow"/>
                <w:bCs/>
              </w:rPr>
              <w:t xml:space="preserve">posiadane doświadczenie ze wskazaniem ilości opracowanej dokumentacji jej zakres oraz czy 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>uzyskano pozwolenie na budowę lub zostało przyjęte zgłoszeniem</w:t>
            </w:r>
            <w:r w:rsidR="000478A3">
              <w:rPr>
                <w:rFonts w:ascii="Arial Narrow" w:hAnsi="Arial Narrow"/>
                <w:bCs/>
              </w:rPr>
              <w:t xml:space="preserve">, </w:t>
            </w:r>
            <w:r w:rsidR="00D75BC7">
              <w:rPr>
                <w:rFonts w:ascii="Arial Narrow" w:hAnsi="Arial Narrow"/>
                <w:bCs/>
              </w:rPr>
              <w:t>data opracowania i uzyskania pozwolenia/zgłoszenia</w:t>
            </w:r>
            <w:r w:rsidR="000478A3">
              <w:rPr>
                <w:rFonts w:ascii="Arial Narrow" w:hAnsi="Arial Narrow"/>
                <w:bCs/>
              </w:rPr>
              <w:t xml:space="preserve"> – 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BFD1" w14:textId="77777777" w:rsidR="00D956E5" w:rsidRDefault="00D956E5">
      <w:r>
        <w:separator/>
      </w:r>
    </w:p>
  </w:endnote>
  <w:endnote w:type="continuationSeparator" w:id="0">
    <w:p w14:paraId="16078DDD" w14:textId="77777777" w:rsidR="00D956E5" w:rsidRDefault="00D9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6317" w14:textId="77777777" w:rsidR="00D956E5" w:rsidRDefault="00D956E5">
      <w:r>
        <w:separator/>
      </w:r>
    </w:p>
  </w:footnote>
  <w:footnote w:type="continuationSeparator" w:id="0">
    <w:p w14:paraId="476D0F8F" w14:textId="77777777" w:rsidR="00D956E5" w:rsidRDefault="00D9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6FE85100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="0094671F">
      <w:rPr>
        <w:rFonts w:ascii="Calibri" w:hAnsi="Calibri" w:cs="Calibri"/>
        <w:bCs/>
        <w:iCs/>
        <w:color w:val="000000"/>
        <w:lang w:eastAsia="zh-CN"/>
      </w:rPr>
      <w:t>44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4437BA3A" w:rsidR="007F693E" w:rsidRPr="00441DCB" w:rsidRDefault="0094671F" w:rsidP="0094671F">
    <w:pPr>
      <w:pStyle w:val="Nagwek"/>
      <w:rPr>
        <w:rFonts w:ascii="Arial Narrow" w:hAnsi="Arial Narrow" w:cstheme="minorHAnsi"/>
        <w:bCs/>
        <w:iCs/>
        <w:lang w:val="pl-PL"/>
      </w:rPr>
    </w:pPr>
    <w:r w:rsidRPr="0094671F">
      <w:rPr>
        <w:rFonts w:ascii="Arial Narrow" w:hAnsi="Arial Narrow" w:cstheme="minorHAnsi"/>
        <w:bCs/>
        <w:iCs/>
      </w:rPr>
      <w:t>„Opracowanie dokumentacji projektowo - kosztorysowej dla usunięcia kolizji z sieciami w Alei Jana Pawła II w Komorowie Osiedle Gmina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671F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cp:keywords/>
  <cp:lastModifiedBy>Kinga  Niedźwiecka</cp:lastModifiedBy>
  <cp:revision>6</cp:revision>
  <cp:lastPrinted>2021-11-09T09:38:00Z</cp:lastPrinted>
  <dcterms:created xsi:type="dcterms:W3CDTF">2021-08-02T10:02:00Z</dcterms:created>
  <dcterms:modified xsi:type="dcterms:W3CDTF">2021-11-09T09:38:00Z</dcterms:modified>
</cp:coreProperties>
</file>