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6E7B98C5" w:rsidR="009503F4" w:rsidRPr="00377C5D" w:rsidRDefault="009503F4" w:rsidP="001C6AAF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</w:rPr>
      </w:pPr>
      <w:r w:rsidRPr="00377C5D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„</w:t>
      </w:r>
      <w:r w:rsidR="00377C5D" w:rsidRPr="00377C5D">
        <w:rPr>
          <w:rFonts w:ascii="Arial" w:hAnsi="Arial" w:cs="Arial"/>
          <w:b/>
          <w:sz w:val="28"/>
          <w:szCs w:val="28"/>
        </w:rPr>
        <w:t>Przebudowa ulicy Okrężnej w Granicy i w Komorowie wraz</w:t>
      </w:r>
      <w:r w:rsidR="00377C5D" w:rsidRPr="00377C5D">
        <w:rPr>
          <w:rFonts w:ascii="Arial" w:hAnsi="Arial" w:cs="Arial"/>
          <w:b/>
          <w:sz w:val="28"/>
          <w:szCs w:val="28"/>
          <w:lang w:val="pl-PL"/>
        </w:rPr>
        <w:t> </w:t>
      </w:r>
      <w:r w:rsidR="00377C5D" w:rsidRPr="00377C5D">
        <w:rPr>
          <w:rFonts w:ascii="Arial" w:hAnsi="Arial" w:cs="Arial"/>
          <w:b/>
          <w:sz w:val="28"/>
          <w:szCs w:val="28"/>
        </w:rPr>
        <w:t>z</w:t>
      </w:r>
      <w:r w:rsidR="00377C5D" w:rsidRPr="00377C5D">
        <w:rPr>
          <w:rFonts w:ascii="Arial" w:hAnsi="Arial" w:cs="Arial"/>
          <w:b/>
          <w:sz w:val="28"/>
          <w:szCs w:val="28"/>
          <w:lang w:val="pl-PL"/>
        </w:rPr>
        <w:t> </w:t>
      </w:r>
      <w:r w:rsidR="00461E89">
        <w:rPr>
          <w:rFonts w:ascii="Arial" w:hAnsi="Arial" w:cs="Arial"/>
          <w:b/>
          <w:sz w:val="28"/>
          <w:szCs w:val="28"/>
          <w:lang w:val="pl-PL"/>
        </w:rPr>
        <w:t xml:space="preserve">budową </w:t>
      </w:r>
      <w:r w:rsidR="00377C5D" w:rsidRPr="00377C5D">
        <w:rPr>
          <w:rFonts w:ascii="Arial" w:hAnsi="Arial" w:cs="Arial"/>
          <w:b/>
          <w:sz w:val="28"/>
          <w:szCs w:val="28"/>
        </w:rPr>
        <w:t>odwodnieni</w:t>
      </w:r>
      <w:r w:rsidR="00461E89">
        <w:rPr>
          <w:rFonts w:ascii="Arial" w:hAnsi="Arial" w:cs="Arial"/>
          <w:b/>
          <w:sz w:val="28"/>
          <w:szCs w:val="28"/>
          <w:lang w:val="pl-PL"/>
        </w:rPr>
        <w:t>a</w:t>
      </w:r>
      <w:r w:rsidR="00740983" w:rsidRPr="00377C5D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2717AB53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1C6AAF" w:rsidRPr="00377C5D">
              <w:rPr>
                <w:rFonts w:ascii="Arial Narrow" w:hAnsi="Arial Narrow"/>
                <w:b/>
              </w:rPr>
              <w:t>zakres</w:t>
            </w:r>
            <w:r w:rsidRPr="00377C5D">
              <w:rPr>
                <w:rFonts w:ascii="Arial Narrow" w:hAnsi="Arial Narrow"/>
                <w:b/>
              </w:rPr>
              <w:t xml:space="preserve"> uprawnień budowlanych</w:t>
            </w:r>
            <w:r w:rsidR="00377C5D">
              <w:rPr>
                <w:rFonts w:ascii="Arial Narrow" w:hAnsi="Arial Narrow"/>
                <w:bCs/>
              </w:rPr>
              <w:t xml:space="preserve"> </w:t>
            </w:r>
            <w:r w:rsidR="00377C5D" w:rsidRPr="00377C5D">
              <w:rPr>
                <w:rFonts w:ascii="Arial Narrow" w:hAnsi="Arial Narrow"/>
                <w:b/>
              </w:rPr>
              <w:t>ich rodzaj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  <w:r w:rsidR="00377C5D">
              <w:rPr>
                <w:rFonts w:ascii="Arial Narrow" w:hAnsi="Arial Narrow"/>
                <w:bCs/>
              </w:rPr>
              <w:t xml:space="preserve">i </w:t>
            </w:r>
            <w:r w:rsidR="00377C5D" w:rsidRPr="00517697">
              <w:rPr>
                <w:rFonts w:ascii="Arial Narrow" w:hAnsi="Arial Narrow"/>
                <w:bCs/>
              </w:rPr>
              <w:t>numer</w:t>
            </w:r>
            <w:r w:rsidRPr="00517697">
              <w:rPr>
                <w:rFonts w:ascii="Arial Narrow" w:hAnsi="Arial Narrow"/>
                <w:bCs/>
              </w:rPr>
              <w:t xml:space="preserve">, </w:t>
            </w:r>
            <w:r w:rsidR="00377C5D" w:rsidRPr="00377C5D">
              <w:rPr>
                <w:rFonts w:ascii="Arial Narrow" w:hAnsi="Arial Narrow"/>
                <w:b/>
              </w:rPr>
              <w:t xml:space="preserve">zakres </w:t>
            </w:r>
            <w:r w:rsidRPr="00377C5D">
              <w:rPr>
                <w:rFonts w:ascii="Arial Narrow" w:hAnsi="Arial Narrow" w:cstheme="minorHAnsi"/>
                <w:b/>
              </w:rPr>
              <w:t>uprawnień do obsługi maszyn roboczych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98EA6D2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19FA" w14:textId="77777777" w:rsidR="0020408D" w:rsidRDefault="0020408D">
      <w:r>
        <w:separator/>
      </w:r>
    </w:p>
  </w:endnote>
  <w:endnote w:type="continuationSeparator" w:id="0">
    <w:p w14:paraId="507924CF" w14:textId="77777777" w:rsidR="0020408D" w:rsidRDefault="0020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D82B" w14:textId="77777777" w:rsidR="0020408D" w:rsidRDefault="0020408D">
      <w:r>
        <w:separator/>
      </w:r>
    </w:p>
  </w:footnote>
  <w:footnote w:type="continuationSeparator" w:id="0">
    <w:p w14:paraId="02D7AC70" w14:textId="77777777" w:rsidR="0020408D" w:rsidRDefault="00204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482500E0" w:rsidR="007F693E" w:rsidRPr="001C6AAF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377C5D">
      <w:rPr>
        <w:rFonts w:ascii="Arial Narrow" w:hAnsi="Arial Narrow" w:cs="Calibri"/>
        <w:bCs/>
        <w:iCs/>
        <w:color w:val="000000"/>
        <w:lang w:eastAsia="zh-CN"/>
      </w:rPr>
      <w:t>40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</w:p>
  <w:p w14:paraId="5A060EE7" w14:textId="635E6A5F" w:rsidR="00740983" w:rsidRPr="00740983" w:rsidRDefault="00740983" w:rsidP="00740983">
    <w:pPr>
      <w:pStyle w:val="Nagwek"/>
      <w:rPr>
        <w:rFonts w:ascii="Arial Narrow" w:hAnsi="Arial Narrow" w:cstheme="minorHAnsi"/>
        <w:bCs/>
        <w:iCs/>
        <w:color w:val="000000"/>
        <w:lang w:val="pl-PL" w:eastAsia="zh-CN"/>
      </w:rPr>
    </w:pPr>
    <w:r w:rsidRPr="00740983">
      <w:rPr>
        <w:rFonts w:ascii="Arial Narrow" w:hAnsi="Arial Narrow" w:cstheme="minorHAnsi"/>
        <w:bCs/>
        <w:iCs/>
        <w:color w:val="000000"/>
        <w:lang w:val="pl-PL" w:eastAsia="zh-CN"/>
      </w:rPr>
      <w:t>„</w:t>
    </w:r>
    <w:r w:rsidR="00377C5D" w:rsidRPr="00377C5D">
      <w:rPr>
        <w:rFonts w:ascii="Arial Narrow" w:hAnsi="Arial Narrow" w:cs="Arial"/>
        <w:bCs/>
      </w:rPr>
      <w:t>Przebudowa ulicy Okrężnej w Granicy i w Komorowie wraz</w:t>
    </w:r>
    <w:r w:rsidR="00377C5D" w:rsidRPr="00377C5D">
      <w:rPr>
        <w:rFonts w:ascii="Arial Narrow" w:hAnsi="Arial Narrow" w:cs="Arial"/>
        <w:bCs/>
        <w:lang w:val="pl-PL"/>
      </w:rPr>
      <w:t> </w:t>
    </w:r>
    <w:r w:rsidR="00377C5D" w:rsidRPr="00377C5D">
      <w:rPr>
        <w:rFonts w:ascii="Arial Narrow" w:hAnsi="Arial Narrow" w:cs="Arial"/>
        <w:bCs/>
      </w:rPr>
      <w:t>z</w:t>
    </w:r>
    <w:r w:rsidR="00377C5D" w:rsidRPr="00377C5D">
      <w:rPr>
        <w:rFonts w:ascii="Arial Narrow" w:hAnsi="Arial Narrow" w:cs="Arial"/>
        <w:bCs/>
        <w:lang w:val="pl-PL"/>
      </w:rPr>
      <w:t> </w:t>
    </w:r>
    <w:r w:rsidR="00461E89">
      <w:rPr>
        <w:rFonts w:ascii="Arial Narrow" w:hAnsi="Arial Narrow" w:cs="Arial"/>
        <w:bCs/>
        <w:lang w:val="pl-PL"/>
      </w:rPr>
      <w:t xml:space="preserve">budową </w:t>
    </w:r>
    <w:r w:rsidR="00377C5D" w:rsidRPr="00377C5D">
      <w:rPr>
        <w:rFonts w:ascii="Arial Narrow" w:hAnsi="Arial Narrow" w:cs="Arial"/>
        <w:bCs/>
      </w:rPr>
      <w:t>odwodnie</w:t>
    </w:r>
    <w:r w:rsidR="00461E89">
      <w:rPr>
        <w:rFonts w:ascii="Arial Narrow" w:hAnsi="Arial Narrow" w:cs="Arial"/>
        <w:bCs/>
        <w:lang w:val="pl-PL"/>
      </w:rPr>
      <w:t>nia</w:t>
    </w:r>
    <w:r w:rsidRPr="00740983">
      <w:rPr>
        <w:rFonts w:ascii="Arial Narrow" w:hAnsi="Arial Narrow" w:cstheme="minorHAnsi"/>
        <w:bCs/>
        <w:iCs/>
        <w:color w:val="000000"/>
        <w:lang w:val="pl-PL" w:eastAsia="zh-CN"/>
      </w:rPr>
      <w:t>”</w:t>
    </w:r>
  </w:p>
  <w:p w14:paraId="01A9920C" w14:textId="7581C40F" w:rsidR="007F693E" w:rsidRPr="001C6AAF" w:rsidRDefault="007F693E" w:rsidP="001C6AAF">
    <w:pPr>
      <w:pStyle w:val="Nagwek"/>
      <w:rPr>
        <w:rFonts w:ascii="Arial Narrow" w:hAnsi="Arial Narrow" w:cstheme="minorHAnsi"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3</cp:revision>
  <cp:lastPrinted>2021-10-06T07:39:00Z</cp:lastPrinted>
  <dcterms:created xsi:type="dcterms:W3CDTF">2021-10-05T14:46:00Z</dcterms:created>
  <dcterms:modified xsi:type="dcterms:W3CDTF">2021-10-06T07:39:00Z</dcterms:modified>
</cp:coreProperties>
</file>