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315418E" w14:textId="3DE48701" w:rsidR="0094671F" w:rsidRPr="00A24F48" w:rsidRDefault="00F96C50" w:rsidP="00C21D84">
      <w:pPr>
        <w:shd w:val="clear" w:color="auto" w:fill="D0CECE" w:themeFill="background2" w:themeFillShade="E6"/>
        <w:spacing w:line="276" w:lineRule="auto"/>
        <w:ind w:left="55"/>
        <w:rPr>
          <w:rFonts w:asciiTheme="minorHAnsi" w:hAnsiTheme="minorHAnsi" w:cstheme="minorHAnsi"/>
          <w:b/>
          <w:bCs/>
          <w:sz w:val="28"/>
          <w:szCs w:val="28"/>
        </w:rPr>
      </w:pPr>
      <w:r w:rsidRPr="00A24F48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A24F48" w:rsidRPr="00A24F48">
        <w:rPr>
          <w:rFonts w:asciiTheme="minorHAnsi" w:hAnsiTheme="minorHAnsi" w:cstheme="minorHAnsi"/>
          <w:b/>
          <w:bCs/>
          <w:sz w:val="28"/>
          <w:szCs w:val="28"/>
        </w:rPr>
        <w:t>Opracowanie dokumentacji projektowo - kosztorysowej rozbudowy drogi wojewódzkiej nr 719 w miejscowości Nowa Wieś</w:t>
      </w:r>
      <w:r w:rsidR="00A24F48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2FD20154" w14:textId="77777777" w:rsidR="009447D2" w:rsidRPr="00AD47A8" w:rsidRDefault="009447D2" w:rsidP="00F96C50">
      <w:pPr>
        <w:spacing w:line="276" w:lineRule="auto"/>
        <w:ind w:left="55"/>
        <w:rPr>
          <w:rFonts w:asciiTheme="minorHAnsi" w:hAnsiTheme="minorHAnsi" w:cstheme="minorHAnsi"/>
          <w:b/>
          <w:bCs/>
          <w:iCs/>
          <w:strike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22F7DF2B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  <w:r w:rsidR="00A24F48">
              <w:rPr>
                <w:rFonts w:ascii="Arial Narrow" w:hAnsi="Arial Narrow"/>
                <w:bCs/>
              </w:rPr>
              <w:t xml:space="preserve">i </w:t>
            </w:r>
            <w:r w:rsidR="00A24F48">
              <w:rPr>
                <w:rFonts w:ascii="Arial Narrow" w:hAnsi="Arial Narrow"/>
                <w:bCs/>
              </w:rPr>
              <w:t>doświadczenie</w:t>
            </w:r>
            <w:r w:rsidR="00A24F48">
              <w:rPr>
                <w:rFonts w:ascii="Arial Narrow" w:hAnsi="Arial Narrow"/>
                <w:bCs/>
              </w:rPr>
              <w:t xml:space="preserve"> zawodowe</w:t>
            </w:r>
          </w:p>
          <w:p w14:paraId="18B76A83" w14:textId="7A5EFD7A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F96C50">
              <w:rPr>
                <w:rFonts w:ascii="Arial Narrow" w:hAnsi="Arial Narrow"/>
                <w:bCs/>
              </w:rPr>
              <w:t xml:space="preserve">, </w:t>
            </w:r>
            <w:r w:rsidR="00A24F48">
              <w:rPr>
                <w:rFonts w:ascii="Arial Narrow" w:hAnsi="Arial Narrow"/>
                <w:bCs/>
              </w:rPr>
              <w:t xml:space="preserve">oraz opracowane dokumentacje </w:t>
            </w:r>
            <w:r w:rsidR="000478A3">
              <w:rPr>
                <w:rFonts w:ascii="Arial Narrow" w:hAnsi="Arial Narrow"/>
                <w:bCs/>
              </w:rPr>
              <w:t>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20B6" w14:textId="77777777" w:rsidR="003C77E4" w:rsidRDefault="003C77E4">
      <w:r>
        <w:separator/>
      </w:r>
    </w:p>
  </w:endnote>
  <w:endnote w:type="continuationSeparator" w:id="0">
    <w:p w14:paraId="09B3132A" w14:textId="77777777" w:rsidR="003C77E4" w:rsidRDefault="003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0C53" w14:textId="77777777" w:rsidR="003C77E4" w:rsidRDefault="003C77E4">
      <w:r>
        <w:separator/>
      </w:r>
    </w:p>
  </w:footnote>
  <w:footnote w:type="continuationSeparator" w:id="0">
    <w:p w14:paraId="6FEE58A2" w14:textId="77777777" w:rsidR="003C77E4" w:rsidRDefault="003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1EDD" w14:textId="77777777" w:rsidR="003013EA" w:rsidRDefault="003013EA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val="x-none" w:eastAsia="zh-CN"/>
      </w:rPr>
    </w:pPr>
  </w:p>
  <w:p w14:paraId="3FF78D19" w14:textId="1AC72382" w:rsidR="007F693E" w:rsidRPr="0006519E" w:rsidRDefault="003013EA" w:rsidP="003013EA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>
      <w:rPr>
        <w:rFonts w:ascii="Calibri" w:hAnsi="Calibri" w:cs="Calibri"/>
        <w:bCs/>
        <w:iCs/>
        <w:color w:val="000000"/>
        <w:lang w:eastAsia="zh-CN"/>
      </w:rPr>
      <w:t xml:space="preserve"> 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="007F693E" w:rsidRPr="0006519E">
      <w:rPr>
        <w:rFonts w:ascii="Calibri" w:hAnsi="Calibri" w:cs="Calibri"/>
        <w:bCs/>
        <w:iCs/>
        <w:color w:val="000000"/>
        <w:lang w:eastAsia="zh-CN"/>
      </w:rPr>
      <w:t>1</w:t>
    </w:r>
    <w:r w:rsidR="00593485">
      <w:rPr>
        <w:rFonts w:ascii="Calibri" w:hAnsi="Calibri" w:cs="Calibri"/>
        <w:bCs/>
        <w:iCs/>
        <w:color w:val="000000"/>
        <w:lang w:eastAsia="zh-CN"/>
      </w:rPr>
      <w:t>.</w:t>
    </w:r>
    <w:r w:rsidR="00A24F48">
      <w:rPr>
        <w:rFonts w:ascii="Calibri" w:hAnsi="Calibri" w:cs="Calibri"/>
        <w:bCs/>
        <w:iCs/>
        <w:color w:val="000000"/>
        <w:lang w:eastAsia="zh-CN"/>
      </w:rPr>
      <w:t>44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="007F693E"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A369AD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1B51F4B7" w:rsidR="007F693E" w:rsidRPr="00A24F48" w:rsidRDefault="003013EA" w:rsidP="003013EA">
    <w:pPr>
      <w:spacing w:line="276" w:lineRule="auto"/>
      <w:ind w:left="55"/>
      <w:rPr>
        <w:rFonts w:asciiTheme="minorHAnsi" w:hAnsiTheme="minorHAnsi" w:cstheme="minorHAnsi"/>
        <w:iCs/>
        <w:strike/>
      </w:rPr>
    </w:pPr>
    <w:r w:rsidRPr="00A24F48">
      <w:rPr>
        <w:rFonts w:asciiTheme="minorHAnsi" w:hAnsiTheme="minorHAnsi" w:cstheme="minorHAnsi"/>
      </w:rPr>
      <w:t>„</w:t>
    </w:r>
    <w:r w:rsidR="00A24F48" w:rsidRPr="00A24F48">
      <w:rPr>
        <w:rFonts w:asciiTheme="minorHAnsi" w:hAnsiTheme="minorHAnsi" w:cstheme="minorHAnsi"/>
      </w:rPr>
      <w:t>Opracowanie dokumentacji projektowo - kosztorysowej rozbudowy drogi wojewódzkiej nr</w:t>
    </w:r>
    <w:r w:rsidR="00A24F48" w:rsidRPr="00A24F48">
      <w:rPr>
        <w:rFonts w:asciiTheme="minorHAnsi" w:hAnsiTheme="minorHAnsi" w:cstheme="minorHAnsi"/>
      </w:rPr>
      <w:t xml:space="preserve">  </w:t>
    </w:r>
    <w:r w:rsidR="00A24F48" w:rsidRPr="00A24F48">
      <w:rPr>
        <w:rFonts w:asciiTheme="minorHAnsi" w:hAnsiTheme="minorHAnsi" w:cstheme="minorHAnsi"/>
      </w:rPr>
      <w:t>719 w miejscowości Nowa Wieś</w:t>
    </w:r>
    <w:r w:rsidRPr="00A24F48">
      <w:rPr>
        <w:rFonts w:asciiTheme="minorHAnsi" w:hAnsiTheme="minorHAnsi" w:cstheme="minorHAnsi"/>
        <w:bCs/>
      </w:rPr>
      <w:t>”</w:t>
    </w:r>
    <w:r w:rsidRPr="00A24F48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4965799">
    <w:abstractNumId w:val="39"/>
  </w:num>
  <w:num w:numId="2" w16cid:durableId="423191193">
    <w:abstractNumId w:val="47"/>
  </w:num>
  <w:num w:numId="3" w16cid:durableId="860976291">
    <w:abstractNumId w:val="32"/>
  </w:num>
  <w:num w:numId="4" w16cid:durableId="1804888312">
    <w:abstractNumId w:val="27"/>
  </w:num>
  <w:num w:numId="5" w16cid:durableId="1283658438">
    <w:abstractNumId w:val="21"/>
  </w:num>
  <w:num w:numId="6" w16cid:durableId="668024742">
    <w:abstractNumId w:val="36"/>
  </w:num>
  <w:num w:numId="7" w16cid:durableId="93017057">
    <w:abstractNumId w:val="41"/>
  </w:num>
  <w:num w:numId="8" w16cid:durableId="711541665">
    <w:abstractNumId w:val="25"/>
  </w:num>
  <w:num w:numId="9" w16cid:durableId="245923513">
    <w:abstractNumId w:val="54"/>
  </w:num>
  <w:num w:numId="10" w16cid:durableId="1235238310">
    <w:abstractNumId w:val="59"/>
  </w:num>
  <w:num w:numId="11" w16cid:durableId="923686171">
    <w:abstractNumId w:val="22"/>
  </w:num>
  <w:num w:numId="12" w16cid:durableId="968516793">
    <w:abstractNumId w:val="57"/>
  </w:num>
  <w:num w:numId="13" w16cid:durableId="1958483150">
    <w:abstractNumId w:val="58"/>
  </w:num>
  <w:num w:numId="14" w16cid:durableId="25520693">
    <w:abstractNumId w:val="14"/>
  </w:num>
  <w:num w:numId="15" w16cid:durableId="1660495040">
    <w:abstractNumId w:val="28"/>
  </w:num>
  <w:num w:numId="16" w16cid:durableId="2065787701">
    <w:abstractNumId w:val="35"/>
  </w:num>
  <w:num w:numId="17" w16cid:durableId="753210992">
    <w:abstractNumId w:val="53"/>
  </w:num>
  <w:num w:numId="18" w16cid:durableId="327903311">
    <w:abstractNumId w:val="24"/>
  </w:num>
  <w:num w:numId="19" w16cid:durableId="1259021279">
    <w:abstractNumId w:val="16"/>
  </w:num>
  <w:num w:numId="20" w16cid:durableId="114033467">
    <w:abstractNumId w:val="19"/>
  </w:num>
  <w:num w:numId="21" w16cid:durableId="1488133396">
    <w:abstractNumId w:val="48"/>
  </w:num>
  <w:num w:numId="22" w16cid:durableId="1897008973">
    <w:abstractNumId w:val="20"/>
  </w:num>
  <w:num w:numId="23" w16cid:durableId="452091286">
    <w:abstractNumId w:val="52"/>
  </w:num>
  <w:num w:numId="24" w16cid:durableId="416244071">
    <w:abstractNumId w:val="50"/>
  </w:num>
  <w:num w:numId="25" w16cid:durableId="382871262">
    <w:abstractNumId w:val="23"/>
  </w:num>
  <w:num w:numId="26" w16cid:durableId="39767420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51316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831207">
    <w:abstractNumId w:val="3"/>
  </w:num>
  <w:num w:numId="29" w16cid:durableId="97678284">
    <w:abstractNumId w:val="8"/>
  </w:num>
  <w:num w:numId="30" w16cid:durableId="803697787">
    <w:abstractNumId w:val="2"/>
  </w:num>
  <w:num w:numId="31" w16cid:durableId="48575332">
    <w:abstractNumId w:val="46"/>
  </w:num>
  <w:num w:numId="32" w16cid:durableId="1352099506">
    <w:abstractNumId w:val="12"/>
  </w:num>
  <w:num w:numId="33" w16cid:durableId="406609861">
    <w:abstractNumId w:val="30"/>
  </w:num>
  <w:num w:numId="34" w16cid:durableId="1003901565">
    <w:abstractNumId w:val="49"/>
  </w:num>
  <w:num w:numId="35" w16cid:durableId="1291591231">
    <w:abstractNumId w:val="18"/>
  </w:num>
  <w:num w:numId="36" w16cid:durableId="624773013">
    <w:abstractNumId w:val="56"/>
  </w:num>
  <w:num w:numId="37" w16cid:durableId="1600140568">
    <w:abstractNumId w:val="17"/>
  </w:num>
  <w:num w:numId="38" w16cid:durableId="1372262254">
    <w:abstractNumId w:val="9"/>
  </w:num>
  <w:num w:numId="39" w16cid:durableId="480274302">
    <w:abstractNumId w:val="26"/>
  </w:num>
  <w:num w:numId="40" w16cid:durableId="988291836">
    <w:abstractNumId w:val="42"/>
  </w:num>
  <w:num w:numId="41" w16cid:durableId="346520151">
    <w:abstractNumId w:val="37"/>
  </w:num>
  <w:num w:numId="42" w16cid:durableId="7115347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1586518">
    <w:abstractNumId w:val="13"/>
  </w:num>
  <w:num w:numId="44" w16cid:durableId="953748589">
    <w:abstractNumId w:val="34"/>
  </w:num>
  <w:num w:numId="45" w16cid:durableId="1984265406">
    <w:abstractNumId w:val="31"/>
  </w:num>
  <w:num w:numId="46" w16cid:durableId="429929204">
    <w:abstractNumId w:val="44"/>
  </w:num>
  <w:num w:numId="47" w16cid:durableId="2085447029">
    <w:abstractNumId w:val="10"/>
  </w:num>
  <w:num w:numId="48" w16cid:durableId="843085015">
    <w:abstractNumId w:val="29"/>
  </w:num>
  <w:num w:numId="49" w16cid:durableId="1798646696">
    <w:abstractNumId w:val="11"/>
  </w:num>
  <w:num w:numId="50" w16cid:durableId="380788498">
    <w:abstractNumId w:val="45"/>
  </w:num>
  <w:num w:numId="51" w16cid:durableId="1617635205">
    <w:abstractNumId w:val="40"/>
  </w:num>
  <w:num w:numId="52" w16cid:durableId="160210932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3B4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2F08"/>
    <w:rsid w:val="00194CF3"/>
    <w:rsid w:val="00194CFD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383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13E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C77E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485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28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976A4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47D2"/>
    <w:rsid w:val="0094671F"/>
    <w:rsid w:val="009510D6"/>
    <w:rsid w:val="009516CD"/>
    <w:rsid w:val="00951C21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4F48"/>
    <w:rsid w:val="00A25019"/>
    <w:rsid w:val="00A266B8"/>
    <w:rsid w:val="00A30E35"/>
    <w:rsid w:val="00A3160B"/>
    <w:rsid w:val="00A330D6"/>
    <w:rsid w:val="00A350E5"/>
    <w:rsid w:val="00A3555A"/>
    <w:rsid w:val="00A369AD"/>
    <w:rsid w:val="00A36B36"/>
    <w:rsid w:val="00A3787E"/>
    <w:rsid w:val="00A4101C"/>
    <w:rsid w:val="00A410E8"/>
    <w:rsid w:val="00A431D6"/>
    <w:rsid w:val="00A45ED0"/>
    <w:rsid w:val="00A46A06"/>
    <w:rsid w:val="00A51D6F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47A8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1CA7"/>
    <w:rsid w:val="00C21D84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0055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96C50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2022-08-01T11:39:00Z</cp:lastPrinted>
  <dcterms:created xsi:type="dcterms:W3CDTF">2022-08-01T11:39:00Z</dcterms:created>
  <dcterms:modified xsi:type="dcterms:W3CDTF">2022-08-01T11:39:00Z</dcterms:modified>
</cp:coreProperties>
</file>