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41F6F" w14:textId="0A8611B1" w:rsidR="009E1C8A" w:rsidRPr="00E232B2" w:rsidRDefault="002E24F4" w:rsidP="00E232B2">
      <w:pPr>
        <w:pageBreakBefore/>
        <w:tabs>
          <w:tab w:val="right" w:pos="9070"/>
        </w:tabs>
        <w:ind w:left="1105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   </w:t>
      </w:r>
      <w:r>
        <w:rPr>
          <w:rFonts w:asciiTheme="minorHAnsi" w:hAnsiTheme="minorHAnsi" w:cstheme="minorHAnsi"/>
          <w:b/>
        </w:rPr>
        <w:br/>
      </w:r>
    </w:p>
    <w:p w14:paraId="0A0FBD5F" w14:textId="66A5A25E" w:rsidR="00E232B2" w:rsidRDefault="00E232B2" w:rsidP="00E232B2">
      <w:pPr>
        <w:spacing w:before="120"/>
        <w:ind w:left="751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5 do SWZ</w:t>
      </w:r>
    </w:p>
    <w:p w14:paraId="546165E0" w14:textId="1AD575AA" w:rsidR="00E232B2" w:rsidRDefault="00E232B2" w:rsidP="00E232B2">
      <w:pPr>
        <w:spacing w:before="120"/>
        <w:rPr>
          <w:rFonts w:asciiTheme="minorHAnsi" w:eastAsia="Batang" w:hAnsiTheme="minorHAnsi" w:cstheme="minorHAnsi"/>
          <w:i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                                    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378E3384" w14:textId="77777777" w:rsidR="00E232B2" w:rsidRPr="006E65ED" w:rsidRDefault="00E232B2" w:rsidP="00E232B2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D405BC0" w14:textId="77777777" w:rsidR="00E232B2" w:rsidRDefault="00E232B2" w:rsidP="00E232B2">
      <w:pPr>
        <w:pStyle w:val="Default"/>
        <w:spacing w:after="240" w:line="276" w:lineRule="auto"/>
        <w:ind w:left="3544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58476FB1" w14:textId="090CB796" w:rsidR="002E24F4" w:rsidRDefault="002E24F4" w:rsidP="00E232B2">
      <w:pPr>
        <w:pStyle w:val="Default"/>
        <w:spacing w:after="240" w:line="276" w:lineRule="auto"/>
        <w:ind w:left="3544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47EB9902" w14:textId="77777777" w:rsidR="00E232B2" w:rsidRPr="002E24F4" w:rsidRDefault="00E232B2" w:rsidP="00E232B2">
      <w:pPr>
        <w:pStyle w:val="Default"/>
        <w:spacing w:after="240" w:line="276" w:lineRule="auto"/>
        <w:ind w:left="3544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629AAFA2" w14:textId="7A6FF8A3" w:rsidR="003E36DC" w:rsidRDefault="003C43C6" w:rsidP="008F6D5B">
      <w:pPr>
        <w:shd w:val="clear" w:color="auto" w:fill="D9D9D9"/>
        <w:jc w:val="center"/>
        <w:rPr>
          <w:rFonts w:asciiTheme="minorHAnsi" w:hAnsiTheme="minorHAnsi" w:cstheme="minorHAnsi"/>
          <w:b/>
          <w:sz w:val="28"/>
          <w:szCs w:val="28"/>
          <w:lang w:eastAsia="ar-SA"/>
        </w:rPr>
      </w:pPr>
      <w:r w:rsidRPr="00966814">
        <w:rPr>
          <w:rFonts w:asciiTheme="minorHAnsi" w:hAnsiTheme="minorHAnsi" w:cstheme="minorHAnsi"/>
          <w:b/>
          <w:sz w:val="28"/>
          <w:szCs w:val="28"/>
          <w:lang w:eastAsia="ar-SA"/>
        </w:rPr>
        <w:t>„</w:t>
      </w:r>
      <w:r w:rsidR="0073191B" w:rsidRPr="00060B3A">
        <w:rPr>
          <w:rFonts w:asciiTheme="minorHAnsi" w:hAnsiTheme="minorHAnsi" w:cstheme="minorHAnsi"/>
          <w:b/>
          <w:sz w:val="28"/>
          <w:szCs w:val="28"/>
        </w:rPr>
        <w:t>Konserwacja systemu kanalizacji deszczowej i odwodnienia na terenie gminy Michałowice</w:t>
      </w:r>
      <w:r w:rsidRPr="00966814">
        <w:rPr>
          <w:rFonts w:asciiTheme="minorHAnsi" w:hAnsiTheme="minorHAnsi" w:cstheme="minorHAnsi"/>
          <w:b/>
          <w:sz w:val="28"/>
          <w:szCs w:val="28"/>
          <w:lang w:eastAsia="ar-SA"/>
        </w:rPr>
        <w:t>”</w:t>
      </w:r>
    </w:p>
    <w:p w14:paraId="6350C512" w14:textId="77777777" w:rsidR="003C43C6" w:rsidRPr="0006519E" w:rsidRDefault="003C43C6" w:rsidP="00DA509A">
      <w:pPr>
        <w:jc w:val="center"/>
        <w:rPr>
          <w:rFonts w:asciiTheme="minorHAnsi" w:hAnsiTheme="minorHAnsi" w:cstheme="minorHAnsi"/>
          <w:b/>
        </w:rPr>
      </w:pPr>
    </w:p>
    <w:p w14:paraId="2CA540F8" w14:textId="59DFF22C" w:rsidR="00DA509A" w:rsidRPr="006D3353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039113" w14:textId="0B927736" w:rsidR="002E24F4" w:rsidRPr="00E232B2" w:rsidRDefault="002E24F4" w:rsidP="00E232B2">
      <w:pPr>
        <w:jc w:val="both"/>
        <w:rPr>
          <w:rFonts w:asciiTheme="minorHAnsi" w:hAnsiTheme="minorHAnsi" w:cstheme="minorHAnsi"/>
          <w:bCs/>
        </w:rPr>
      </w:pPr>
      <w:r w:rsidRPr="00593D1A">
        <w:rPr>
          <w:rFonts w:asciiTheme="minorHAnsi" w:hAnsiTheme="minorHAnsi" w:cstheme="minorHAnsi"/>
          <w:bCs/>
        </w:rPr>
        <w:t xml:space="preserve">wymienione poniżej </w:t>
      </w:r>
      <w:r w:rsidRPr="00593D1A">
        <w:rPr>
          <w:rFonts w:asciiTheme="minorHAnsi" w:hAnsiTheme="minorHAnsi" w:cstheme="minorHAnsi"/>
          <w:b/>
        </w:rPr>
        <w:t>Osoby będą uczestniczyć</w:t>
      </w:r>
      <w:r w:rsidRPr="00593D1A">
        <w:rPr>
          <w:rFonts w:asciiTheme="minorHAnsi" w:hAnsiTheme="minorHAnsi" w:cstheme="minorHAnsi"/>
          <w:bCs/>
        </w:rPr>
        <w:t xml:space="preserve"> w wykonywaniu ww. zamówienia:</w:t>
      </w:r>
    </w:p>
    <w:p w14:paraId="720D34E1" w14:textId="77777777" w:rsidR="00E232B2" w:rsidRDefault="00E232B2"/>
    <w:tbl>
      <w:tblPr>
        <w:tblW w:w="9208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2967"/>
        <w:gridCol w:w="3402"/>
      </w:tblGrid>
      <w:tr w:rsidR="00622160" w:rsidRPr="00A705E2" w14:paraId="51330521" w14:textId="77777777" w:rsidTr="00E232B2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5E31" w14:textId="77777777" w:rsidR="00622160" w:rsidRPr="006E65ED" w:rsidRDefault="00622160" w:rsidP="007F693E">
            <w:pPr>
              <w:snapToGrid w:val="0"/>
              <w:spacing w:before="120"/>
              <w:jc w:val="center"/>
              <w:rPr>
                <w:rFonts w:ascii="Arial Narrow" w:hAnsi="Arial Narrow" w:cs="Arial"/>
                <w:b/>
                <w:spacing w:val="4"/>
              </w:rPr>
            </w:pPr>
            <w:r w:rsidRPr="006E65ED">
              <w:rPr>
                <w:rFonts w:ascii="Arial Narrow" w:hAnsi="Arial Narrow" w:cs="Arial"/>
                <w:b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6DD3" w14:textId="77777777" w:rsidR="00622160" w:rsidRPr="006E65ED" w:rsidRDefault="00622160" w:rsidP="007F693E">
            <w:pPr>
              <w:pStyle w:val="Default"/>
              <w:jc w:val="center"/>
              <w:rPr>
                <w:rFonts w:ascii="Arial Narrow" w:hAnsi="Arial Narrow"/>
              </w:rPr>
            </w:pPr>
            <w:r w:rsidRPr="006E65ED">
              <w:rPr>
                <w:rFonts w:ascii="Arial Narrow" w:hAnsi="Arial Narrow"/>
                <w:b/>
                <w:bCs/>
              </w:rPr>
              <w:t>Nazwisko i imię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D9F9" w14:textId="77777777" w:rsidR="00622160" w:rsidRPr="006E65ED" w:rsidRDefault="00622160" w:rsidP="007F693E">
            <w:pPr>
              <w:pStyle w:val="Default"/>
              <w:jc w:val="center"/>
              <w:rPr>
                <w:rFonts w:ascii="Arial Narrow" w:hAnsi="Arial Narrow"/>
              </w:rPr>
            </w:pPr>
            <w:r w:rsidRPr="006E65ED">
              <w:rPr>
                <w:rFonts w:ascii="Arial Narrow" w:hAnsi="Arial Narrow"/>
                <w:b/>
                <w:bCs/>
              </w:rPr>
              <w:t>Zakres wykonywanych czynności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E423" w14:textId="77777777" w:rsidR="00622160" w:rsidRPr="006E65ED" w:rsidRDefault="00622160" w:rsidP="007F693E">
            <w:pPr>
              <w:pStyle w:val="Default"/>
              <w:jc w:val="center"/>
              <w:rPr>
                <w:rFonts w:ascii="Arial Narrow" w:hAnsi="Arial Narrow"/>
              </w:rPr>
            </w:pPr>
            <w:r w:rsidRPr="006E65ED">
              <w:rPr>
                <w:rFonts w:ascii="Arial Narrow" w:hAnsi="Arial Narrow"/>
                <w:b/>
                <w:bCs/>
              </w:rPr>
              <w:t>Osoby będące w dyspozycji wykonawcy/oddane do dyspozycji przez inny podmiot</w:t>
            </w:r>
          </w:p>
        </w:tc>
      </w:tr>
      <w:tr w:rsidR="00622160" w:rsidRPr="00A705E2" w14:paraId="72DFDF81" w14:textId="77777777" w:rsidTr="00E232B2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D1DD" w14:textId="77777777" w:rsidR="00622160" w:rsidRPr="00A705E2" w:rsidRDefault="00622160" w:rsidP="007F693E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0B45" w14:textId="77777777" w:rsidR="00622160" w:rsidRDefault="00622160" w:rsidP="00197BBB">
            <w:pPr>
              <w:pStyle w:val="Default"/>
              <w:rPr>
                <w:rFonts w:ascii="Arial Narrow" w:hAnsi="Arial Narrow"/>
              </w:rPr>
            </w:pPr>
          </w:p>
          <w:p w14:paraId="0FE193B6" w14:textId="77777777" w:rsidR="00622160" w:rsidRDefault="00622160" w:rsidP="00197BB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▪ ………………………..</w:t>
            </w:r>
          </w:p>
          <w:p w14:paraId="16A9F43D" w14:textId="77777777" w:rsidR="00622160" w:rsidRDefault="00622160" w:rsidP="00197BBB">
            <w:pPr>
              <w:pStyle w:val="Default"/>
              <w:rPr>
                <w:rFonts w:ascii="Arial Narrow" w:hAnsi="Arial Narrow"/>
              </w:rPr>
            </w:pPr>
          </w:p>
          <w:p w14:paraId="0F63CD27" w14:textId="76F10905" w:rsidR="00622160" w:rsidRPr="00A705E2" w:rsidRDefault="00622160" w:rsidP="00197BBB">
            <w:pPr>
              <w:pStyle w:val="Default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</w:rPr>
              <w:t>…………………………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F7AF" w14:textId="24847C4F" w:rsidR="00622160" w:rsidRPr="00916F69" w:rsidRDefault="00622160" w:rsidP="007F693E">
            <w:pPr>
              <w:pStyle w:val="Defaul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5782" w14:textId="77777777" w:rsidR="00622160" w:rsidRPr="00916F69" w:rsidRDefault="00622160" w:rsidP="007F693E">
            <w:pPr>
              <w:pStyle w:val="Default"/>
              <w:ind w:left="142"/>
              <w:rPr>
                <w:rFonts w:ascii="Arial Narrow" w:hAnsi="Arial Narrow"/>
                <w:b/>
                <w:bCs/>
              </w:rPr>
            </w:pPr>
            <w:r w:rsidRPr="00916F69">
              <w:rPr>
                <w:rFonts w:ascii="Arial Narrow" w:hAnsi="Arial Narrow"/>
                <w:b/>
                <w:bCs/>
              </w:rPr>
              <w:t xml:space="preserve">Własne / oddane do dyspozycji* </w:t>
            </w:r>
          </w:p>
        </w:tc>
      </w:tr>
      <w:tr w:rsidR="00622160" w:rsidRPr="00A705E2" w14:paraId="38CBCCD6" w14:textId="77777777" w:rsidTr="00E232B2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4A6F" w14:textId="77777777" w:rsidR="00622160" w:rsidRPr="00A705E2" w:rsidRDefault="00622160" w:rsidP="007F693E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7490" w14:textId="77777777" w:rsidR="00622160" w:rsidRDefault="00622160" w:rsidP="00593D1A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▪ ………………………..</w:t>
            </w:r>
          </w:p>
          <w:p w14:paraId="0283B3F3" w14:textId="77777777" w:rsidR="00622160" w:rsidRDefault="00622160" w:rsidP="00593D1A">
            <w:pPr>
              <w:pStyle w:val="Default"/>
              <w:rPr>
                <w:rFonts w:ascii="Arial Narrow" w:hAnsi="Arial Narrow"/>
              </w:rPr>
            </w:pPr>
          </w:p>
          <w:p w14:paraId="1ACA2D76" w14:textId="119B19AB" w:rsidR="00622160" w:rsidRPr="00A705E2" w:rsidRDefault="00622160" w:rsidP="00593D1A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</w:rPr>
              <w:t>…………………………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A0EB" w14:textId="1C14DF4A" w:rsidR="00622160" w:rsidRPr="00A705E2" w:rsidRDefault="00622160" w:rsidP="007F693E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D52D4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75F4" w14:textId="5FA7536D" w:rsidR="00622160" w:rsidRPr="00A705E2" w:rsidRDefault="00622160" w:rsidP="007F693E">
            <w:pPr>
              <w:pStyle w:val="Default"/>
              <w:ind w:left="142"/>
              <w:rPr>
                <w:rFonts w:ascii="Cambria" w:hAnsi="Cambria"/>
                <w:sz w:val="18"/>
                <w:szCs w:val="18"/>
              </w:rPr>
            </w:pPr>
            <w:r w:rsidRPr="00916F69">
              <w:rPr>
                <w:rFonts w:ascii="Arial Narrow" w:hAnsi="Arial Narrow"/>
                <w:b/>
                <w:bCs/>
              </w:rPr>
              <w:t>Własne / oddane do dyspozycji*</w:t>
            </w:r>
          </w:p>
        </w:tc>
      </w:tr>
    </w:tbl>
    <w:p w14:paraId="7FAB0AD4" w14:textId="7FB28D40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46AEEB31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osoba wskazana</w:t>
      </w:r>
      <w:r w:rsidR="006E65ED" w:rsidRPr="00197BBB">
        <w:rPr>
          <w:rFonts w:ascii="Arial Narrow" w:hAnsi="Arial Narrow" w:cs="Arial"/>
        </w:rPr>
        <w:t>, będzie uczestniczyć w wykonywaniu zamówienia i posiada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 xml:space="preserve">przynależy do właściwej izby samorządu zawodowego </w:t>
      </w:r>
      <w:r w:rsidR="006E65ED" w:rsidRPr="00197BBB">
        <w:rPr>
          <w:rFonts w:ascii="Arial Narrow" w:hAnsi="Arial Narrow" w:cs="Arial"/>
        </w:rPr>
        <w:t>i może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596EBB8A" w14:textId="64B5CCEE" w:rsidR="006D3353" w:rsidRDefault="006E65ED" w:rsidP="006D3353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</w:t>
      </w:r>
      <w:proofErr w:type="spellStart"/>
      <w:r w:rsidRPr="006E65ED">
        <w:rPr>
          <w:rFonts w:ascii="Arial Narrow" w:hAnsi="Arial Narrow"/>
        </w:rPr>
        <w:t>cywilno</w:t>
      </w:r>
      <w:proofErr w:type="spellEnd"/>
      <w:r w:rsidRPr="006E65ED">
        <w:rPr>
          <w:rFonts w:ascii="Arial Narrow" w:hAnsi="Arial Narrow"/>
        </w:rPr>
        <w:t xml:space="preserve"> prawnej pozostawiamy własne)</w:t>
      </w:r>
    </w:p>
    <w:p w14:paraId="13A113B7" w14:textId="77777777" w:rsidR="006D3353" w:rsidRDefault="006D3353" w:rsidP="006D3353">
      <w:pPr>
        <w:ind w:left="360"/>
        <w:jc w:val="both"/>
        <w:outlineLvl w:val="0"/>
        <w:rPr>
          <w:rFonts w:ascii="Calibri" w:hAnsi="Calibri" w:cs="Calibri"/>
        </w:rPr>
      </w:pPr>
    </w:p>
    <w:p w14:paraId="2E92512C" w14:textId="3F4D4D73" w:rsidR="006D3353" w:rsidRPr="008C2D1B" w:rsidRDefault="006D3353" w:rsidP="006D3353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2E91D878" w14:textId="4B846128" w:rsidR="006E65ED" w:rsidRDefault="006E65ED" w:rsidP="00E232B2">
      <w:pPr>
        <w:ind w:left="5245" w:right="39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r w:rsidR="00DA509A" w:rsidRPr="0006519E">
        <w:rPr>
          <w:rFonts w:asciiTheme="minorHAnsi" w:hAnsiTheme="minorHAnsi" w:cstheme="minorHAnsi"/>
          <w:b/>
        </w:rPr>
        <w:t>.........................................................</w:t>
      </w:r>
      <w:bookmarkStart w:id="0" w:name="_Hlk37101914"/>
    </w:p>
    <w:p w14:paraId="0F3C9DE8" w14:textId="7FCED52B" w:rsidR="00DA509A" w:rsidRPr="006E65ED" w:rsidRDefault="00721966" w:rsidP="006E65ED">
      <w:pPr>
        <w:ind w:left="5245" w:right="39"/>
        <w:jc w:val="center"/>
        <w:outlineLvl w:val="0"/>
        <w:rPr>
          <w:rFonts w:asciiTheme="minorHAnsi" w:hAnsiTheme="minorHAnsi" w:cstheme="minorHAns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0"/>
    </w:p>
    <w:sectPr w:rsidR="00DA509A" w:rsidRPr="006E65ED" w:rsidSect="00E232B2">
      <w:headerReference w:type="default" r:id="rId8"/>
      <w:footerReference w:type="even" r:id="rId9"/>
      <w:footerReference w:type="default" r:id="rId10"/>
      <w:pgSz w:w="11906" w:h="16838"/>
      <w:pgMar w:top="1418" w:right="709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6353B" w14:textId="77777777" w:rsidR="00210694" w:rsidRDefault="00210694">
      <w:r>
        <w:separator/>
      </w:r>
    </w:p>
  </w:endnote>
  <w:endnote w:type="continuationSeparator" w:id="0">
    <w:p w14:paraId="3CFBED68" w14:textId="77777777" w:rsidR="00210694" w:rsidRDefault="0021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814B4" w14:textId="77777777" w:rsidR="00210694" w:rsidRDefault="00210694">
      <w:r>
        <w:separator/>
      </w:r>
    </w:p>
  </w:footnote>
  <w:footnote w:type="continuationSeparator" w:id="0">
    <w:p w14:paraId="6F4F7A38" w14:textId="77777777" w:rsidR="00210694" w:rsidRDefault="00210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56E2AFDD" w:rsidR="007F693E" w:rsidRPr="0006519E" w:rsidRDefault="007F693E" w:rsidP="0006519E">
    <w:pPr>
      <w:tabs>
        <w:tab w:val="center" w:pos="4536"/>
        <w:tab w:val="right" w:pos="9072"/>
      </w:tabs>
      <w:suppressAutoHyphens/>
      <w:jc w:val="right"/>
      <w:rPr>
        <w:rFonts w:ascii="Calibri" w:hAnsi="Calibri" w:cs="Calibri"/>
        <w:bCs/>
        <w:iCs/>
        <w:color w:val="000000"/>
        <w:lang w:eastAsia="zh-CN"/>
      </w:rPr>
    </w:pPr>
    <w:r w:rsidRPr="0006519E">
      <w:rPr>
        <w:rFonts w:ascii="Calibri" w:hAnsi="Calibri" w:cs="Calibri"/>
        <w:bCs/>
        <w:iCs/>
        <w:color w:val="000000"/>
        <w:lang w:val="x-none" w:eastAsia="zh-CN"/>
      </w:rPr>
      <w:t>ZP.271.</w:t>
    </w:r>
    <w:r w:rsidRPr="0006519E">
      <w:rPr>
        <w:rFonts w:ascii="Calibri" w:hAnsi="Calibri" w:cs="Calibri"/>
        <w:bCs/>
        <w:iCs/>
        <w:color w:val="000000"/>
        <w:lang w:eastAsia="zh-CN"/>
      </w:rPr>
      <w:t>1.</w:t>
    </w:r>
    <w:r w:rsidR="00345FBB">
      <w:rPr>
        <w:rFonts w:ascii="Calibri" w:hAnsi="Calibri" w:cs="Calibri"/>
        <w:bCs/>
        <w:iCs/>
        <w:color w:val="000000"/>
        <w:lang w:eastAsia="zh-CN"/>
      </w:rPr>
      <w:t>3</w:t>
    </w:r>
    <w:r w:rsidR="0073191B">
      <w:rPr>
        <w:rFonts w:ascii="Calibri" w:hAnsi="Calibri" w:cs="Calibri"/>
        <w:bCs/>
        <w:iCs/>
        <w:color w:val="000000"/>
        <w:lang w:eastAsia="zh-CN"/>
      </w:rPr>
      <w:t>8</w:t>
    </w:r>
    <w:r w:rsidRPr="0006519E">
      <w:rPr>
        <w:rFonts w:ascii="Calibri" w:hAnsi="Calibri" w:cs="Calibri"/>
        <w:bCs/>
        <w:iCs/>
        <w:color w:val="000000"/>
        <w:lang w:val="x-none" w:eastAsia="zh-CN"/>
      </w:rPr>
      <w:t>.202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</w:p>
  <w:p w14:paraId="01A9920C" w14:textId="2E5ECF46" w:rsidR="007F693E" w:rsidRPr="0073191B" w:rsidRDefault="007F693E" w:rsidP="0073191B">
    <w:pPr>
      <w:pStyle w:val="Nagwek"/>
      <w:rPr>
        <w:rFonts w:asciiTheme="minorHAnsi" w:hAnsiTheme="minorHAnsi" w:cstheme="minorHAnsi"/>
        <w:bCs/>
        <w:iCs/>
      </w:rPr>
    </w:pPr>
    <w:r w:rsidRPr="0073191B">
      <w:rPr>
        <w:rFonts w:asciiTheme="minorHAnsi" w:hAnsiTheme="minorHAnsi" w:cstheme="minorHAnsi"/>
        <w:bCs/>
        <w:iCs/>
        <w:color w:val="000000"/>
        <w:lang w:val="pl-PL" w:eastAsia="zh-CN"/>
      </w:rPr>
      <w:t>„</w:t>
    </w:r>
    <w:r w:rsidR="0073191B" w:rsidRPr="0073191B">
      <w:rPr>
        <w:rFonts w:asciiTheme="minorHAnsi" w:hAnsiTheme="minorHAnsi" w:cstheme="minorHAnsi"/>
        <w:bCs/>
        <w:sz w:val="28"/>
        <w:szCs w:val="28"/>
      </w:rPr>
      <w:t>Konserwacja systemu kanalizacji deszczowej i odwodnienia na terenie gminy Michałowice</w:t>
    </w:r>
    <w:r w:rsidRPr="0073191B">
      <w:rPr>
        <w:rFonts w:asciiTheme="minorHAnsi" w:hAnsiTheme="minorHAnsi" w:cstheme="minorHAnsi"/>
        <w:bCs/>
        <w:iCs/>
        <w:color w:val="000000"/>
        <w:lang w:val="pl-PL" w:eastAsia="zh-CN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7"/>
  </w:num>
  <w:num w:numId="3">
    <w:abstractNumId w:val="32"/>
  </w:num>
  <w:num w:numId="4">
    <w:abstractNumId w:val="27"/>
  </w:num>
  <w:num w:numId="5">
    <w:abstractNumId w:val="21"/>
  </w:num>
  <w:num w:numId="6">
    <w:abstractNumId w:val="36"/>
  </w:num>
  <w:num w:numId="7">
    <w:abstractNumId w:val="41"/>
  </w:num>
  <w:num w:numId="8">
    <w:abstractNumId w:val="25"/>
  </w:num>
  <w:num w:numId="9">
    <w:abstractNumId w:val="54"/>
  </w:num>
  <w:num w:numId="10">
    <w:abstractNumId w:val="59"/>
  </w:num>
  <w:num w:numId="11">
    <w:abstractNumId w:val="22"/>
  </w:num>
  <w:num w:numId="12">
    <w:abstractNumId w:val="57"/>
  </w:num>
  <w:num w:numId="13">
    <w:abstractNumId w:val="58"/>
  </w:num>
  <w:num w:numId="14">
    <w:abstractNumId w:val="14"/>
  </w:num>
  <w:num w:numId="15">
    <w:abstractNumId w:val="28"/>
  </w:num>
  <w:num w:numId="16">
    <w:abstractNumId w:val="35"/>
  </w:num>
  <w:num w:numId="17">
    <w:abstractNumId w:val="53"/>
  </w:num>
  <w:num w:numId="18">
    <w:abstractNumId w:val="24"/>
  </w:num>
  <w:num w:numId="19">
    <w:abstractNumId w:val="16"/>
  </w:num>
  <w:num w:numId="20">
    <w:abstractNumId w:val="19"/>
  </w:num>
  <w:num w:numId="21">
    <w:abstractNumId w:val="48"/>
  </w:num>
  <w:num w:numId="22">
    <w:abstractNumId w:val="20"/>
  </w:num>
  <w:num w:numId="23">
    <w:abstractNumId w:val="52"/>
  </w:num>
  <w:num w:numId="24">
    <w:abstractNumId w:val="50"/>
  </w:num>
  <w:num w:numId="25">
    <w:abstractNumId w:val="23"/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6"/>
  </w:num>
  <w:num w:numId="32">
    <w:abstractNumId w:val="12"/>
  </w:num>
  <w:num w:numId="33">
    <w:abstractNumId w:val="30"/>
  </w:num>
  <w:num w:numId="34">
    <w:abstractNumId w:val="49"/>
  </w:num>
  <w:num w:numId="35">
    <w:abstractNumId w:val="18"/>
  </w:num>
  <w:num w:numId="36">
    <w:abstractNumId w:val="56"/>
  </w:num>
  <w:num w:numId="37">
    <w:abstractNumId w:val="17"/>
  </w:num>
  <w:num w:numId="38">
    <w:abstractNumId w:val="9"/>
  </w:num>
  <w:num w:numId="39">
    <w:abstractNumId w:val="26"/>
  </w:num>
  <w:num w:numId="40">
    <w:abstractNumId w:val="42"/>
  </w:num>
  <w:num w:numId="41">
    <w:abstractNumId w:val="37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4"/>
  </w:num>
  <w:num w:numId="45">
    <w:abstractNumId w:val="31"/>
  </w:num>
  <w:num w:numId="46">
    <w:abstractNumId w:val="44"/>
  </w:num>
  <w:num w:numId="47">
    <w:abstractNumId w:val="10"/>
  </w:num>
  <w:num w:numId="48">
    <w:abstractNumId w:val="29"/>
  </w:num>
  <w:num w:numId="49">
    <w:abstractNumId w:val="11"/>
  </w:num>
  <w:num w:numId="50">
    <w:abstractNumId w:val="45"/>
  </w:num>
  <w:num w:numId="51">
    <w:abstractNumId w:val="40"/>
  </w:num>
  <w:num w:numId="52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06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45FBB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3D1A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2160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335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191B"/>
    <w:rsid w:val="0073327C"/>
    <w:rsid w:val="00733CAF"/>
    <w:rsid w:val="00734D6E"/>
    <w:rsid w:val="007358E6"/>
    <w:rsid w:val="00737587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1BD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1C8D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55A"/>
    <w:rsid w:val="00A36B36"/>
    <w:rsid w:val="00A3787E"/>
    <w:rsid w:val="00A4101C"/>
    <w:rsid w:val="00A410E8"/>
    <w:rsid w:val="00A431D6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A44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2B2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Marta  Opłocka</cp:lastModifiedBy>
  <cp:revision>6</cp:revision>
  <cp:lastPrinted>2021-07-05T09:18:00Z</cp:lastPrinted>
  <dcterms:created xsi:type="dcterms:W3CDTF">2021-07-05T09:18:00Z</dcterms:created>
  <dcterms:modified xsi:type="dcterms:W3CDTF">2021-09-20T13:28:00Z</dcterms:modified>
</cp:coreProperties>
</file>