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6F333CCE" w:rsidR="009F52DB" w:rsidRPr="00392A62" w:rsidRDefault="00B52E46" w:rsidP="000478A3">
      <w:pPr>
        <w:pStyle w:val="Nagwek"/>
        <w:shd w:val="clear" w:color="auto" w:fill="BFBFBF" w:themeFill="background1" w:themeFillShade="BF"/>
        <w:spacing w:line="276" w:lineRule="auto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392A62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392A62" w:rsidRPr="00392A62">
        <w:rPr>
          <w:rFonts w:asciiTheme="minorHAnsi" w:hAnsiTheme="minorHAnsi" w:cstheme="minorHAnsi"/>
          <w:b/>
          <w:sz w:val="28"/>
          <w:szCs w:val="28"/>
        </w:rPr>
        <w:t xml:space="preserve">Opracowanie projektu zagospodarowania terenu przy </w:t>
      </w:r>
      <w:r w:rsidR="00392A62" w:rsidRPr="00392A62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zbiorniku retencyjnym w Komorowie- Wsi</w:t>
      </w:r>
      <w:r w:rsidR="000478A3" w:rsidRPr="00392A6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0B907F4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 xml:space="preserve">rodzaj posiadanych uprawnień, posiadane wykształcenie </w:t>
            </w:r>
            <w:r w:rsidR="000D5C78" w:rsidRPr="000478A3">
              <w:rPr>
                <w:rFonts w:ascii="Arial Narrow" w:hAnsi="Arial Narrow"/>
                <w:bCs/>
              </w:rPr>
              <w:t xml:space="preserve">oraz </w:t>
            </w:r>
            <w:r w:rsidR="000478A3" w:rsidRPr="000478A3">
              <w:rPr>
                <w:rFonts w:ascii="Arial Narrow" w:hAnsi="Arial Narrow"/>
                <w:bCs/>
              </w:rPr>
              <w:t xml:space="preserve">posiadane doświadczenie ze wskazaniem ilości opracowanej dokumentacji jej zakres oraz czy 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 xml:space="preserve">uzyskano pozwolenie na budowę lub zostało przyjęte zgłoszeniem oraz  </w:t>
            </w:r>
            <w:r w:rsidR="000D5C78" w:rsidRPr="000478A3">
              <w:rPr>
                <w:rFonts w:ascii="Arial Narrow" w:hAnsi="Arial Narrow"/>
              </w:rPr>
              <w:t>podmioty na rzecz których prace były wykonywane</w:t>
            </w:r>
            <w:r w:rsidR="000478A3">
              <w:rPr>
                <w:rFonts w:ascii="Arial Narrow" w:hAnsi="Arial Narrow"/>
                <w:bCs/>
              </w:rPr>
              <w:t xml:space="preserve">, </w:t>
            </w:r>
            <w:r w:rsidR="00D75BC7">
              <w:rPr>
                <w:rFonts w:ascii="Arial Narrow" w:hAnsi="Arial Narrow"/>
                <w:bCs/>
              </w:rPr>
              <w:t>data opracowania i uzyskania pozwolenia/zgłoszenia</w:t>
            </w:r>
            <w:r w:rsidR="000478A3">
              <w:rPr>
                <w:rFonts w:ascii="Arial Narrow" w:hAnsi="Arial Narrow"/>
                <w:bCs/>
              </w:rPr>
              <w:t xml:space="preserve"> 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(ych)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F255" w14:textId="77777777" w:rsidR="00DA7001" w:rsidRDefault="00DA7001">
      <w:r>
        <w:separator/>
      </w:r>
    </w:p>
  </w:endnote>
  <w:endnote w:type="continuationSeparator" w:id="0">
    <w:p w14:paraId="5C464B0E" w14:textId="77777777" w:rsidR="00DA7001" w:rsidRDefault="00D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5FB" w14:textId="77777777" w:rsidR="00E6752F" w:rsidRDefault="00E67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5897" w14:textId="77777777" w:rsidR="00DA7001" w:rsidRDefault="00DA7001">
      <w:r>
        <w:separator/>
      </w:r>
    </w:p>
  </w:footnote>
  <w:footnote w:type="continuationSeparator" w:id="0">
    <w:p w14:paraId="4318CB41" w14:textId="77777777" w:rsidR="00DA7001" w:rsidRDefault="00DA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1A71" w14:textId="77777777" w:rsidR="00E6752F" w:rsidRDefault="00E67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DC5A873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E6752F">
      <w:rPr>
        <w:rFonts w:ascii="Calibri" w:hAnsi="Calibri" w:cs="Calibri"/>
        <w:bCs/>
        <w:iCs/>
        <w:color w:val="000000"/>
        <w:lang w:eastAsia="zh-CN"/>
      </w:rPr>
      <w:t>.48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2808721B" w:rsidR="009F52DB" w:rsidRPr="00392A62" w:rsidRDefault="00B52E46" w:rsidP="000478A3">
    <w:pPr>
      <w:pStyle w:val="Nagwek"/>
      <w:rPr>
        <w:rFonts w:ascii="Arial Narrow" w:hAnsi="Arial Narrow" w:cstheme="minorHAnsi"/>
        <w:bCs/>
        <w:iCs/>
      </w:rPr>
    </w:pPr>
    <w:r w:rsidRPr="00392A62">
      <w:rPr>
        <w:rFonts w:ascii="Arial Narrow" w:hAnsi="Arial Narrow" w:cstheme="minorHAnsi"/>
        <w:bCs/>
        <w:iCs/>
      </w:rPr>
      <w:t>„</w:t>
    </w:r>
    <w:r w:rsidR="00392A62" w:rsidRPr="00392A62">
      <w:rPr>
        <w:rFonts w:asciiTheme="minorHAnsi" w:hAnsiTheme="minorHAnsi" w:cstheme="minorHAnsi"/>
        <w:bCs/>
      </w:rPr>
      <w:t xml:space="preserve">Opracowanie projektu zagospodarowania terenu przy </w:t>
    </w:r>
    <w:r w:rsidR="00392A62" w:rsidRPr="00392A62">
      <w:rPr>
        <w:rFonts w:asciiTheme="minorHAnsi" w:eastAsia="SimSun" w:hAnsiTheme="minorHAnsi" w:cstheme="minorHAnsi"/>
        <w:bCs/>
        <w:kern w:val="1"/>
        <w:lang w:eastAsia="hi-IN" w:bidi="hi-IN"/>
      </w:rPr>
      <w:t>zbiorniku retencyjnym w Komorowie- Wsi</w:t>
    </w:r>
    <w:r w:rsidR="000478A3" w:rsidRPr="00392A62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2E85" w14:textId="77777777" w:rsidR="00E6752F" w:rsidRDefault="00E67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A62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6752F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7</cp:revision>
  <cp:lastPrinted>2021-08-04T12:43:00Z</cp:lastPrinted>
  <dcterms:created xsi:type="dcterms:W3CDTF">2021-08-02T10:02:00Z</dcterms:created>
  <dcterms:modified xsi:type="dcterms:W3CDTF">2021-12-09T13:22:00Z</dcterms:modified>
</cp:coreProperties>
</file>