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002A9D2E" w:rsidR="009F52DB" w:rsidRPr="009F52DB" w:rsidRDefault="00B52E46" w:rsidP="009F52DB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991650" w:rsidRPr="00991650">
        <w:rPr>
          <w:rFonts w:asciiTheme="minorHAnsi" w:hAnsiTheme="minorHAnsi" w:cstheme="minorHAnsi"/>
          <w:b/>
          <w:sz w:val="28"/>
          <w:szCs w:val="28"/>
        </w:rPr>
        <w:t>Przebudowa i rozbudowa oświetlenia ulicznego na terenie Gminy Michałowice</w:t>
      </w:r>
      <w:r w:rsidR="004B10AF" w:rsidRPr="00991650">
        <w:rPr>
          <w:rFonts w:asciiTheme="minorHAnsi" w:hAnsiTheme="minorHAnsi" w:cstheme="minorHAnsi"/>
          <w:b/>
          <w:sz w:val="28"/>
          <w:szCs w:val="28"/>
          <w:lang w:eastAsia="ar-SA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6E51EED0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rodzaj i numer uprawnień budowlanych, </w:t>
            </w:r>
            <w:r w:rsidRPr="00517697">
              <w:rPr>
                <w:rFonts w:ascii="Arial Narrow" w:hAnsi="Arial Narrow" w:cstheme="minorHAnsi"/>
                <w:bCs/>
              </w:rPr>
              <w:t xml:space="preserve">uprawnień </w:t>
            </w:r>
            <w:r w:rsidR="004B10AF">
              <w:rPr>
                <w:rFonts w:ascii="Arial Narrow" w:hAnsi="Arial Narrow" w:cstheme="minorHAnsi"/>
                <w:bCs/>
              </w:rPr>
              <w:t>kwalifikacyjnych oraz pozostałe dane zgodnie z warunkiem udziału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05BEBA9F" w14:textId="0BB70B3F" w:rsidR="006E65ED" w:rsidRPr="00991650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689DDE2F" w14:textId="1A824808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991650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4A7E4400" w:rsidR="00B52E46" w:rsidRPr="00B52E46" w:rsidRDefault="00517697" w:rsidP="00991650">
      <w:pPr>
        <w:ind w:left="4253" w:hanging="567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25237092" w:rsidR="00B52E46" w:rsidRPr="00B52E46" w:rsidRDefault="00B52E46" w:rsidP="00991650">
      <w:pPr>
        <w:ind w:firstLine="2127"/>
        <w:jc w:val="center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</w:t>
      </w:r>
    </w:p>
    <w:p w14:paraId="3D2CD5CC" w14:textId="5BA2511A" w:rsidR="00991650" w:rsidRDefault="00B52E46" w:rsidP="00991650">
      <w:pPr>
        <w:ind w:firstLine="2127"/>
        <w:jc w:val="center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</w:t>
      </w:r>
    </w:p>
    <w:p w14:paraId="06F71C29" w14:textId="6400A561" w:rsidR="00517697" w:rsidRPr="00B52E46" w:rsidRDefault="00B52E46" w:rsidP="00991650">
      <w:pPr>
        <w:ind w:firstLine="2127"/>
        <w:jc w:val="center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wiedzy/woli w zakresie praw i obowiązków majątkowych Wykonawcy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828D" w14:textId="77777777" w:rsidR="00B06470" w:rsidRDefault="00B06470">
      <w:r>
        <w:separator/>
      </w:r>
    </w:p>
  </w:endnote>
  <w:endnote w:type="continuationSeparator" w:id="0">
    <w:p w14:paraId="3F1EEC79" w14:textId="77777777" w:rsidR="00B06470" w:rsidRDefault="00B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FED0" w14:textId="77777777" w:rsidR="00B06470" w:rsidRDefault="00B06470">
      <w:r>
        <w:separator/>
      </w:r>
    </w:p>
  </w:footnote>
  <w:footnote w:type="continuationSeparator" w:id="0">
    <w:p w14:paraId="55101DB0" w14:textId="77777777" w:rsidR="00B06470" w:rsidRDefault="00B0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DD4A" w14:textId="49D60932" w:rsidR="00991650" w:rsidRDefault="007F693E" w:rsidP="00991650">
    <w:pPr>
      <w:tabs>
        <w:tab w:val="center" w:pos="4536"/>
        <w:tab w:val="right" w:pos="9072"/>
      </w:tabs>
      <w:suppressAutoHyphens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AF78F2">
      <w:rPr>
        <w:rFonts w:ascii="Calibri" w:hAnsi="Calibri" w:cs="Calibri"/>
        <w:bCs/>
        <w:iCs/>
        <w:color w:val="000000"/>
        <w:lang w:eastAsia="zh-CN"/>
      </w:rPr>
      <w:t>.</w:t>
    </w:r>
    <w:r w:rsidR="00991650">
      <w:rPr>
        <w:rFonts w:ascii="Calibri" w:hAnsi="Calibri" w:cs="Calibri"/>
        <w:bCs/>
        <w:iCs/>
        <w:color w:val="000000"/>
        <w:lang w:eastAsia="zh-CN"/>
      </w:rPr>
      <w:t>58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="00991650">
      <w:rPr>
        <w:rFonts w:ascii="Calibri" w:hAnsi="Calibri" w:cs="Calibri"/>
        <w:bCs/>
        <w:iCs/>
        <w:color w:val="000000"/>
        <w:lang w:eastAsia="zh-CN"/>
      </w:rPr>
      <w:t>2</w:t>
    </w:r>
  </w:p>
  <w:p w14:paraId="1F0C047F" w14:textId="23CE1BA9" w:rsidR="009F52DB" w:rsidRPr="00991650" w:rsidRDefault="00B52E46" w:rsidP="00991650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88671C">
      <w:rPr>
        <w:rFonts w:ascii="Arial Narrow" w:hAnsi="Arial Narrow" w:cstheme="minorHAnsi"/>
        <w:bCs/>
        <w:iCs/>
      </w:rPr>
      <w:t>„</w:t>
    </w:r>
    <w:r w:rsidR="00991650" w:rsidRPr="00742EA1">
      <w:rPr>
        <w:rFonts w:asciiTheme="minorHAnsi" w:hAnsiTheme="minorHAnsi" w:cstheme="minorHAnsi"/>
        <w:bCs/>
        <w:sz w:val="28"/>
        <w:szCs w:val="28"/>
      </w:rPr>
      <w:t>Przebudowa i rozbudowa oświetlenia ulicznego na terenie Gminy Michałowice</w:t>
    </w:r>
    <w:r w:rsidR="004B10AF" w:rsidRPr="004B10AF">
      <w:rPr>
        <w:rFonts w:ascii="Arial Narrow" w:hAnsi="Arial Narrow" w:cstheme="minorHAnsi"/>
        <w:bCs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05526792">
    <w:abstractNumId w:val="39"/>
  </w:num>
  <w:num w:numId="2" w16cid:durableId="1249269473">
    <w:abstractNumId w:val="47"/>
  </w:num>
  <w:num w:numId="3" w16cid:durableId="542988893">
    <w:abstractNumId w:val="32"/>
  </w:num>
  <w:num w:numId="4" w16cid:durableId="1874492532">
    <w:abstractNumId w:val="27"/>
  </w:num>
  <w:num w:numId="5" w16cid:durableId="1999796868">
    <w:abstractNumId w:val="21"/>
  </w:num>
  <w:num w:numId="6" w16cid:durableId="1558858654">
    <w:abstractNumId w:val="36"/>
  </w:num>
  <w:num w:numId="7" w16cid:durableId="687487454">
    <w:abstractNumId w:val="41"/>
  </w:num>
  <w:num w:numId="8" w16cid:durableId="1454326567">
    <w:abstractNumId w:val="25"/>
  </w:num>
  <w:num w:numId="9" w16cid:durableId="1097945985">
    <w:abstractNumId w:val="54"/>
  </w:num>
  <w:num w:numId="10" w16cid:durableId="591936301">
    <w:abstractNumId w:val="59"/>
  </w:num>
  <w:num w:numId="11" w16cid:durableId="592126593">
    <w:abstractNumId w:val="22"/>
  </w:num>
  <w:num w:numId="12" w16cid:durableId="214171720">
    <w:abstractNumId w:val="57"/>
  </w:num>
  <w:num w:numId="13" w16cid:durableId="183716778">
    <w:abstractNumId w:val="58"/>
  </w:num>
  <w:num w:numId="14" w16cid:durableId="542060711">
    <w:abstractNumId w:val="14"/>
  </w:num>
  <w:num w:numId="15" w16cid:durableId="1593314703">
    <w:abstractNumId w:val="28"/>
  </w:num>
  <w:num w:numId="16" w16cid:durableId="1181508260">
    <w:abstractNumId w:val="35"/>
  </w:num>
  <w:num w:numId="17" w16cid:durableId="499202364">
    <w:abstractNumId w:val="53"/>
  </w:num>
  <w:num w:numId="18" w16cid:durableId="915019845">
    <w:abstractNumId w:val="24"/>
  </w:num>
  <w:num w:numId="19" w16cid:durableId="1523082061">
    <w:abstractNumId w:val="16"/>
  </w:num>
  <w:num w:numId="20" w16cid:durableId="911231726">
    <w:abstractNumId w:val="19"/>
  </w:num>
  <w:num w:numId="21" w16cid:durableId="45379165">
    <w:abstractNumId w:val="48"/>
  </w:num>
  <w:num w:numId="22" w16cid:durableId="1151826403">
    <w:abstractNumId w:val="20"/>
  </w:num>
  <w:num w:numId="23" w16cid:durableId="1964341730">
    <w:abstractNumId w:val="52"/>
  </w:num>
  <w:num w:numId="24" w16cid:durableId="2115126570">
    <w:abstractNumId w:val="50"/>
  </w:num>
  <w:num w:numId="25" w16cid:durableId="962884593">
    <w:abstractNumId w:val="23"/>
  </w:num>
  <w:num w:numId="26" w16cid:durableId="32841237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8624865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6654628">
    <w:abstractNumId w:val="3"/>
  </w:num>
  <w:num w:numId="29" w16cid:durableId="2084255592">
    <w:abstractNumId w:val="8"/>
  </w:num>
  <w:num w:numId="30" w16cid:durableId="1487942253">
    <w:abstractNumId w:val="2"/>
  </w:num>
  <w:num w:numId="31" w16cid:durableId="1429079083">
    <w:abstractNumId w:val="46"/>
  </w:num>
  <w:num w:numId="32" w16cid:durableId="454522106">
    <w:abstractNumId w:val="12"/>
  </w:num>
  <w:num w:numId="33" w16cid:durableId="733816225">
    <w:abstractNumId w:val="30"/>
  </w:num>
  <w:num w:numId="34" w16cid:durableId="93328135">
    <w:abstractNumId w:val="49"/>
  </w:num>
  <w:num w:numId="35" w16cid:durableId="2085561150">
    <w:abstractNumId w:val="18"/>
  </w:num>
  <w:num w:numId="36" w16cid:durableId="2057000406">
    <w:abstractNumId w:val="56"/>
  </w:num>
  <w:num w:numId="37" w16cid:durableId="150416090">
    <w:abstractNumId w:val="17"/>
  </w:num>
  <w:num w:numId="38" w16cid:durableId="861280517">
    <w:abstractNumId w:val="9"/>
  </w:num>
  <w:num w:numId="39" w16cid:durableId="1718433538">
    <w:abstractNumId w:val="26"/>
  </w:num>
  <w:num w:numId="40" w16cid:durableId="2012874443">
    <w:abstractNumId w:val="42"/>
  </w:num>
  <w:num w:numId="41" w16cid:durableId="1240598603">
    <w:abstractNumId w:val="37"/>
  </w:num>
  <w:num w:numId="42" w16cid:durableId="11567225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52538213">
    <w:abstractNumId w:val="13"/>
  </w:num>
  <w:num w:numId="44" w16cid:durableId="948581897">
    <w:abstractNumId w:val="34"/>
  </w:num>
  <w:num w:numId="45" w16cid:durableId="2018118116">
    <w:abstractNumId w:val="31"/>
  </w:num>
  <w:num w:numId="46" w16cid:durableId="1634479505">
    <w:abstractNumId w:val="44"/>
  </w:num>
  <w:num w:numId="47" w16cid:durableId="904099901">
    <w:abstractNumId w:val="10"/>
  </w:num>
  <w:num w:numId="48" w16cid:durableId="156960697">
    <w:abstractNumId w:val="29"/>
  </w:num>
  <w:num w:numId="49" w16cid:durableId="342978412">
    <w:abstractNumId w:val="11"/>
  </w:num>
  <w:num w:numId="50" w16cid:durableId="384958980">
    <w:abstractNumId w:val="45"/>
  </w:num>
  <w:num w:numId="51" w16cid:durableId="256988350">
    <w:abstractNumId w:val="40"/>
  </w:num>
  <w:num w:numId="52" w16cid:durableId="959343188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10AF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580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1650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AF78F2"/>
    <w:rsid w:val="00B01A2A"/>
    <w:rsid w:val="00B02E5B"/>
    <w:rsid w:val="00B0402C"/>
    <w:rsid w:val="00B04961"/>
    <w:rsid w:val="00B04E14"/>
    <w:rsid w:val="00B05BFA"/>
    <w:rsid w:val="00B06470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C729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4</cp:revision>
  <cp:lastPrinted>2021-08-05T12:33:00Z</cp:lastPrinted>
  <dcterms:created xsi:type="dcterms:W3CDTF">2021-08-05T12:33:00Z</dcterms:created>
  <dcterms:modified xsi:type="dcterms:W3CDTF">2022-09-29T14:13:00Z</dcterms:modified>
</cp:coreProperties>
</file>