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95A36D7" w14:textId="6DD60301" w:rsidR="0094671F" w:rsidRDefault="00B52E46" w:rsidP="0094671F">
      <w:pPr>
        <w:shd w:val="clear" w:color="auto" w:fill="D9D9D9"/>
        <w:spacing w:before="240" w:after="17" w:line="276" w:lineRule="auto"/>
        <w:ind w:left="49"/>
        <w:jc w:val="center"/>
        <w:rPr>
          <w:rFonts w:ascii="Arial" w:hAnsi="Arial" w:cs="Arial"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E72C8B" w:rsidRPr="00E72C8B">
        <w:rPr>
          <w:rFonts w:ascii="Arial" w:hAnsi="Arial" w:cs="Arial"/>
          <w:b/>
          <w:sz w:val="28"/>
          <w:szCs w:val="28"/>
        </w:rPr>
        <w:t>Opracowanie dokumentacji projektowo - kosztorysowej budowy zatok autobusowych wraz z przebudową drogi Al. Jerozolimskich w</w:t>
      </w:r>
      <w:r w:rsidR="00E72C8B">
        <w:rPr>
          <w:rFonts w:ascii="Arial" w:hAnsi="Arial" w:cs="Arial"/>
          <w:b/>
          <w:sz w:val="28"/>
          <w:szCs w:val="28"/>
        </w:rPr>
        <w:t> </w:t>
      </w:r>
      <w:r w:rsidR="00E72C8B" w:rsidRPr="00E72C8B">
        <w:rPr>
          <w:rFonts w:ascii="Arial" w:hAnsi="Arial" w:cs="Arial"/>
          <w:b/>
          <w:sz w:val="28"/>
          <w:szCs w:val="28"/>
        </w:rPr>
        <w:t>Michałowicach</w:t>
      </w:r>
      <w:r w:rsidR="0094671F">
        <w:rPr>
          <w:rFonts w:ascii="Arial" w:hAnsi="Arial" w:cs="Arial"/>
          <w:b/>
          <w:sz w:val="28"/>
          <w:szCs w:val="28"/>
        </w:rPr>
        <w:t>”</w:t>
      </w:r>
    </w:p>
    <w:p w14:paraId="0315418E" w14:textId="77777777" w:rsidR="0094671F" w:rsidRDefault="0094671F" w:rsidP="0006519E">
      <w:pPr>
        <w:rPr>
          <w:rFonts w:asciiTheme="minorHAnsi" w:hAnsiTheme="minorHAnsi" w:cstheme="minorHAnsi"/>
          <w:b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ED521C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94671F">
              <w:rPr>
                <w:rFonts w:ascii="Arial Narrow" w:hAnsi="Arial Narrow"/>
                <w:bCs/>
              </w:rPr>
              <w:t xml:space="preserve"> </w:t>
            </w:r>
            <w:r w:rsidR="000D5C78" w:rsidRPr="000478A3">
              <w:rPr>
                <w:rFonts w:ascii="Arial Narrow" w:hAnsi="Arial Narrow"/>
                <w:bCs/>
              </w:rPr>
              <w:t xml:space="preserve">oraz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ze wskazaniem ilości opracowanej dokumentacji jej zakres oraz czy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>uzyskano pozwolenie na budowę lub zostało przyjęte zgłoszeniem</w:t>
            </w:r>
            <w:r w:rsidR="000478A3">
              <w:rPr>
                <w:rFonts w:ascii="Arial Narrow" w:hAnsi="Arial Narrow"/>
                <w:bCs/>
              </w:rPr>
              <w:t xml:space="preserve">, </w:t>
            </w:r>
            <w:r w:rsidR="00D75BC7">
              <w:rPr>
                <w:rFonts w:ascii="Arial Narrow" w:hAnsi="Arial Narrow"/>
                <w:bCs/>
              </w:rPr>
              <w:t>data opracowania i uzyskania pozwolenia/zgłoszenia</w:t>
            </w:r>
            <w:r w:rsidR="000478A3">
              <w:rPr>
                <w:rFonts w:ascii="Arial Narrow" w:hAnsi="Arial Narrow"/>
                <w:bCs/>
              </w:rPr>
              <w:t xml:space="preserve"> 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3D47" w14:textId="77777777" w:rsidR="001B4CC7" w:rsidRDefault="001B4CC7">
      <w:r>
        <w:separator/>
      </w:r>
    </w:p>
  </w:endnote>
  <w:endnote w:type="continuationSeparator" w:id="0">
    <w:p w14:paraId="2A2B941B" w14:textId="77777777" w:rsidR="001B4CC7" w:rsidRDefault="001B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304" w14:textId="77777777" w:rsidR="001B4CC7" w:rsidRDefault="001B4CC7">
      <w:r>
        <w:separator/>
      </w:r>
    </w:p>
  </w:footnote>
  <w:footnote w:type="continuationSeparator" w:id="0">
    <w:p w14:paraId="3001F5C7" w14:textId="77777777" w:rsidR="001B4CC7" w:rsidRDefault="001B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7B3A261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="00E72C8B">
      <w:rPr>
        <w:rFonts w:ascii="Calibri" w:hAnsi="Calibri" w:cs="Calibri"/>
        <w:bCs/>
        <w:iCs/>
        <w:color w:val="000000"/>
        <w:lang w:eastAsia="zh-CN"/>
      </w:rPr>
      <w:t>52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283C8CEB" w:rsidR="007F693E" w:rsidRPr="00441DCB" w:rsidRDefault="0094671F" w:rsidP="0094671F">
    <w:pPr>
      <w:pStyle w:val="Nagwek"/>
      <w:rPr>
        <w:rFonts w:ascii="Arial Narrow" w:hAnsi="Arial Narrow" w:cstheme="minorHAnsi"/>
        <w:bCs/>
        <w:iCs/>
        <w:lang w:val="pl-PL"/>
      </w:rPr>
    </w:pPr>
    <w:r w:rsidRPr="0094671F">
      <w:rPr>
        <w:rFonts w:ascii="Arial Narrow" w:hAnsi="Arial Narrow" w:cstheme="minorHAnsi"/>
        <w:bCs/>
        <w:iCs/>
      </w:rPr>
      <w:t>„</w:t>
    </w:r>
    <w:r w:rsidR="00E72C8B" w:rsidRPr="00E72C8B">
      <w:rPr>
        <w:rFonts w:ascii="Arial Narrow" w:hAnsi="Arial Narrow" w:cstheme="minorHAnsi"/>
        <w:bCs/>
        <w:iCs/>
      </w:rPr>
      <w:t>Opracowanie dokumentacji projektowo - kosztorysowej budowy zatok autobusowych wraz z</w:t>
    </w:r>
    <w:r w:rsidR="003857E6">
      <w:rPr>
        <w:rFonts w:ascii="Arial Narrow" w:hAnsi="Arial Narrow" w:cstheme="minorHAnsi"/>
        <w:bCs/>
        <w:iCs/>
        <w:lang w:val="pl-PL"/>
      </w:rPr>
      <w:t> </w:t>
    </w:r>
    <w:r w:rsidR="00E72C8B" w:rsidRPr="00E72C8B">
      <w:rPr>
        <w:rFonts w:ascii="Arial Narrow" w:hAnsi="Arial Narrow" w:cstheme="minorHAnsi"/>
        <w:bCs/>
        <w:iCs/>
      </w:rPr>
      <w:t>przebudową drogi Al. Jerozolimskich w Michałowicach</w:t>
    </w:r>
    <w:r w:rsidRPr="0094671F">
      <w:rPr>
        <w:rFonts w:ascii="Arial Narrow" w:hAnsi="Arial Narrow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671F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4</cp:revision>
  <cp:lastPrinted>2021-12-14T10:42:00Z</cp:lastPrinted>
  <dcterms:created xsi:type="dcterms:W3CDTF">2021-12-14T10:39:00Z</dcterms:created>
  <dcterms:modified xsi:type="dcterms:W3CDTF">2021-12-14T10:49:00Z</dcterms:modified>
</cp:coreProperties>
</file>