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A5226D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5226D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BDDE931" w14:textId="551A8186" w:rsidR="005B339A" w:rsidRPr="00E21D67" w:rsidRDefault="00E21D67" w:rsidP="00E21D67">
      <w:pPr>
        <w:pStyle w:val="Tekstpodstawowy"/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val="pl-PL"/>
        </w:rPr>
        <w:t>„</w:t>
      </w:r>
      <w:r w:rsidRPr="0065672D">
        <w:rPr>
          <w:rFonts w:ascii="Calibri" w:eastAsia="Calibri" w:hAnsi="Calibri" w:cs="Calibri"/>
          <w:b/>
          <w:sz w:val="28"/>
          <w:szCs w:val="28"/>
        </w:rPr>
        <w:t>Budow</w:t>
      </w:r>
      <w:r w:rsidRPr="0065672D">
        <w:rPr>
          <w:rFonts w:ascii="Calibri" w:eastAsia="Calibri" w:hAnsi="Calibri" w:cs="Calibri"/>
          <w:b/>
          <w:sz w:val="28"/>
          <w:szCs w:val="28"/>
          <w:lang w:val="pl-PL"/>
        </w:rPr>
        <w:t>a</w:t>
      </w:r>
      <w:r w:rsidRPr="0065672D">
        <w:rPr>
          <w:rFonts w:ascii="Calibri" w:eastAsia="Calibri" w:hAnsi="Calibri" w:cs="Calibri"/>
          <w:b/>
          <w:sz w:val="28"/>
          <w:szCs w:val="28"/>
        </w:rPr>
        <w:t xml:space="preserve"> ścieżek pieszo-rowerowych wraz z oświetleniem w miejscowości Granica w gminie Michałowice”-etap I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8DDE6E6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="00E21D67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8D77FE8" w:rsidR="00721966" w:rsidRPr="006E65ED" w:rsidRDefault="0006519E" w:rsidP="00A5226D">
      <w:pPr>
        <w:tabs>
          <w:tab w:val="right" w:pos="9070"/>
        </w:tabs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226D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A5226D">
        <w:rPr>
          <w:rFonts w:ascii="Calibri" w:hAnsi="Calibri" w:cs="Calibri"/>
        </w:rPr>
        <w:tab/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715" w14:textId="77777777" w:rsidR="002177BC" w:rsidRDefault="002177BC">
      <w:r>
        <w:separator/>
      </w:r>
    </w:p>
  </w:endnote>
  <w:endnote w:type="continuationSeparator" w:id="0">
    <w:p w14:paraId="2592EBDA" w14:textId="77777777" w:rsidR="002177BC" w:rsidRDefault="0021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CAC2" w14:textId="77777777" w:rsidR="00F1704A" w:rsidRDefault="00F17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8BE5" w14:textId="77777777" w:rsidR="002177BC" w:rsidRDefault="002177BC">
      <w:r>
        <w:separator/>
      </w:r>
    </w:p>
  </w:footnote>
  <w:footnote w:type="continuationSeparator" w:id="0">
    <w:p w14:paraId="7C50CAB7" w14:textId="77777777" w:rsidR="002177BC" w:rsidRDefault="0021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58CD" w14:textId="77777777" w:rsidR="00F1704A" w:rsidRDefault="00F170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10E9378" w:rsidR="007F693E" w:rsidRPr="001C6AAF" w:rsidRDefault="007F693E" w:rsidP="005B339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21D67">
      <w:rPr>
        <w:rFonts w:ascii="Arial Narrow" w:hAnsi="Arial Narrow" w:cs="Calibri"/>
        <w:bCs/>
        <w:iCs/>
        <w:color w:val="000000"/>
        <w:lang w:eastAsia="zh-CN"/>
      </w:rPr>
      <w:t>77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5226D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1FCEC0CA" w:rsidR="007F693E" w:rsidRPr="00F1704A" w:rsidRDefault="00E21D67" w:rsidP="001C6AAF">
    <w:pPr>
      <w:pStyle w:val="Nagwek"/>
      <w:rPr>
        <w:rFonts w:asciiTheme="minorHAnsi" w:hAnsiTheme="minorHAnsi" w:cstheme="minorHAnsi"/>
        <w:bCs/>
        <w:iCs/>
        <w:lang w:val="pl-PL"/>
      </w:rPr>
    </w:pPr>
    <w:r w:rsidRPr="00F1704A">
      <w:rPr>
        <w:rFonts w:asciiTheme="minorHAnsi" w:hAnsiTheme="minorHAnsi" w:cstheme="minorHAnsi"/>
        <w:bCs/>
        <w:iCs/>
        <w:lang w:val="pl-PL"/>
      </w:rPr>
      <w:t>„Budowa ścieżek pieszo-rowerowych wraz z oświetleniem w miejscowości Granica w gminie Michałowice – etap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4EE" w14:textId="77777777" w:rsidR="00F1704A" w:rsidRDefault="00F17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1497812">
    <w:abstractNumId w:val="39"/>
  </w:num>
  <w:num w:numId="2" w16cid:durableId="1949770436">
    <w:abstractNumId w:val="47"/>
  </w:num>
  <w:num w:numId="3" w16cid:durableId="838811588">
    <w:abstractNumId w:val="32"/>
  </w:num>
  <w:num w:numId="4" w16cid:durableId="1999184778">
    <w:abstractNumId w:val="27"/>
  </w:num>
  <w:num w:numId="5" w16cid:durableId="2053728350">
    <w:abstractNumId w:val="21"/>
  </w:num>
  <w:num w:numId="6" w16cid:durableId="2071731177">
    <w:abstractNumId w:val="36"/>
  </w:num>
  <w:num w:numId="7" w16cid:durableId="407073311">
    <w:abstractNumId w:val="41"/>
  </w:num>
  <w:num w:numId="8" w16cid:durableId="1626538802">
    <w:abstractNumId w:val="25"/>
  </w:num>
  <w:num w:numId="9" w16cid:durableId="1427262717">
    <w:abstractNumId w:val="54"/>
  </w:num>
  <w:num w:numId="10" w16cid:durableId="1329793219">
    <w:abstractNumId w:val="59"/>
  </w:num>
  <w:num w:numId="11" w16cid:durableId="2050178174">
    <w:abstractNumId w:val="22"/>
  </w:num>
  <w:num w:numId="12" w16cid:durableId="477649572">
    <w:abstractNumId w:val="57"/>
  </w:num>
  <w:num w:numId="13" w16cid:durableId="605694326">
    <w:abstractNumId w:val="58"/>
  </w:num>
  <w:num w:numId="14" w16cid:durableId="290475984">
    <w:abstractNumId w:val="14"/>
  </w:num>
  <w:num w:numId="15" w16cid:durableId="2000381850">
    <w:abstractNumId w:val="28"/>
  </w:num>
  <w:num w:numId="16" w16cid:durableId="1900363058">
    <w:abstractNumId w:val="35"/>
  </w:num>
  <w:num w:numId="17" w16cid:durableId="1540823643">
    <w:abstractNumId w:val="53"/>
  </w:num>
  <w:num w:numId="18" w16cid:durableId="1417827363">
    <w:abstractNumId w:val="24"/>
  </w:num>
  <w:num w:numId="19" w16cid:durableId="445926787">
    <w:abstractNumId w:val="16"/>
  </w:num>
  <w:num w:numId="20" w16cid:durableId="1880314599">
    <w:abstractNumId w:val="19"/>
  </w:num>
  <w:num w:numId="21" w16cid:durableId="857232418">
    <w:abstractNumId w:val="48"/>
  </w:num>
  <w:num w:numId="22" w16cid:durableId="1676878788">
    <w:abstractNumId w:val="20"/>
  </w:num>
  <w:num w:numId="23" w16cid:durableId="1805344675">
    <w:abstractNumId w:val="52"/>
  </w:num>
  <w:num w:numId="24" w16cid:durableId="1690453200">
    <w:abstractNumId w:val="50"/>
  </w:num>
  <w:num w:numId="25" w16cid:durableId="726993552">
    <w:abstractNumId w:val="23"/>
  </w:num>
  <w:num w:numId="26" w16cid:durableId="66867866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1841628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4332817">
    <w:abstractNumId w:val="3"/>
  </w:num>
  <w:num w:numId="29" w16cid:durableId="1043746596">
    <w:abstractNumId w:val="8"/>
  </w:num>
  <w:num w:numId="30" w16cid:durableId="1208027827">
    <w:abstractNumId w:val="2"/>
  </w:num>
  <w:num w:numId="31" w16cid:durableId="928126358">
    <w:abstractNumId w:val="46"/>
  </w:num>
  <w:num w:numId="32" w16cid:durableId="391923433">
    <w:abstractNumId w:val="12"/>
  </w:num>
  <w:num w:numId="33" w16cid:durableId="2033149269">
    <w:abstractNumId w:val="30"/>
  </w:num>
  <w:num w:numId="34" w16cid:durableId="140730247">
    <w:abstractNumId w:val="49"/>
  </w:num>
  <w:num w:numId="35" w16cid:durableId="750084824">
    <w:abstractNumId w:val="18"/>
  </w:num>
  <w:num w:numId="36" w16cid:durableId="707529366">
    <w:abstractNumId w:val="56"/>
  </w:num>
  <w:num w:numId="37" w16cid:durableId="1533230882">
    <w:abstractNumId w:val="17"/>
  </w:num>
  <w:num w:numId="38" w16cid:durableId="112137776">
    <w:abstractNumId w:val="9"/>
  </w:num>
  <w:num w:numId="39" w16cid:durableId="1760785341">
    <w:abstractNumId w:val="26"/>
  </w:num>
  <w:num w:numId="40" w16cid:durableId="1700354949">
    <w:abstractNumId w:val="42"/>
  </w:num>
  <w:num w:numId="41" w16cid:durableId="1715812249">
    <w:abstractNumId w:val="37"/>
  </w:num>
  <w:num w:numId="42" w16cid:durableId="3088722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7473536">
    <w:abstractNumId w:val="13"/>
  </w:num>
  <w:num w:numId="44" w16cid:durableId="2009212276">
    <w:abstractNumId w:val="34"/>
  </w:num>
  <w:num w:numId="45" w16cid:durableId="1476408535">
    <w:abstractNumId w:val="31"/>
  </w:num>
  <w:num w:numId="46" w16cid:durableId="782387226">
    <w:abstractNumId w:val="44"/>
  </w:num>
  <w:num w:numId="47" w16cid:durableId="923147763">
    <w:abstractNumId w:val="10"/>
  </w:num>
  <w:num w:numId="48" w16cid:durableId="1378893740">
    <w:abstractNumId w:val="29"/>
  </w:num>
  <w:num w:numId="49" w16cid:durableId="1312175036">
    <w:abstractNumId w:val="11"/>
  </w:num>
  <w:num w:numId="50" w16cid:durableId="584412204">
    <w:abstractNumId w:val="45"/>
  </w:num>
  <w:num w:numId="51" w16cid:durableId="2064061623">
    <w:abstractNumId w:val="40"/>
  </w:num>
  <w:num w:numId="52" w16cid:durableId="160294897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4D1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82A"/>
    <w:rsid w:val="002013CA"/>
    <w:rsid w:val="0020408D"/>
    <w:rsid w:val="00204600"/>
    <w:rsid w:val="00205194"/>
    <w:rsid w:val="00211D44"/>
    <w:rsid w:val="00213968"/>
    <w:rsid w:val="002177BC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DCB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339A"/>
    <w:rsid w:val="005B588A"/>
    <w:rsid w:val="005B5F29"/>
    <w:rsid w:val="005C02F8"/>
    <w:rsid w:val="005C13F5"/>
    <w:rsid w:val="005C1C2E"/>
    <w:rsid w:val="005C2B74"/>
    <w:rsid w:val="005C3266"/>
    <w:rsid w:val="005C3772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226D"/>
    <w:rsid w:val="00A578F5"/>
    <w:rsid w:val="00A6013A"/>
    <w:rsid w:val="00A629FD"/>
    <w:rsid w:val="00A62E79"/>
    <w:rsid w:val="00A71CB4"/>
    <w:rsid w:val="00A74A76"/>
    <w:rsid w:val="00A74B97"/>
    <w:rsid w:val="00A75BD8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DAE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1D67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35A2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1704A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2AFD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11</cp:revision>
  <cp:lastPrinted>2021-10-06T07:39:00Z</cp:lastPrinted>
  <dcterms:created xsi:type="dcterms:W3CDTF">2021-10-05T14:46:00Z</dcterms:created>
  <dcterms:modified xsi:type="dcterms:W3CDTF">2022-12-01T13:49:00Z</dcterms:modified>
</cp:coreProperties>
</file>