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4AC9BE9" w14:textId="6657CD29" w:rsidR="009F52DB" w:rsidRPr="009F52DB" w:rsidRDefault="00B52E46" w:rsidP="009F52DB">
      <w:pPr>
        <w:pStyle w:val="Nagwek"/>
        <w:shd w:val="clear" w:color="auto" w:fill="BFBFBF" w:themeFill="background1" w:themeFillShade="BF"/>
        <w:ind w:left="142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9F52DB" w:rsidRPr="009F52DB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Remont cząstkowy dróg o nawierzchni bitumicznej na terenie gminy Michałowice</w:t>
      </w:r>
      <w:r w:rsidR="009F52DB" w:rsidRPr="009F52DB">
        <w:rPr>
          <w:rFonts w:asciiTheme="minorHAnsi" w:hAnsiTheme="minorHAnsi" w:cstheme="minorHAnsi"/>
          <w:b/>
          <w:bCs/>
          <w:iCs/>
          <w:sz w:val="28"/>
          <w:szCs w:val="28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rodzaj i numer uprawnień budowlanych, </w:t>
            </w:r>
            <w:r w:rsidRPr="00517697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1D4B709E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F61DCF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(ych)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F3F9" w14:textId="77777777" w:rsidR="000D1E40" w:rsidRDefault="000D1E40">
      <w:r>
        <w:separator/>
      </w:r>
    </w:p>
  </w:endnote>
  <w:endnote w:type="continuationSeparator" w:id="0">
    <w:p w14:paraId="017CD982" w14:textId="77777777" w:rsidR="000D1E40" w:rsidRDefault="000D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E415" w14:textId="77777777" w:rsidR="009816F8" w:rsidRDefault="009816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3706" w14:textId="77777777" w:rsidR="000D1E40" w:rsidRDefault="000D1E40">
      <w:r>
        <w:separator/>
      </w:r>
    </w:p>
  </w:footnote>
  <w:footnote w:type="continuationSeparator" w:id="0">
    <w:p w14:paraId="53507930" w14:textId="77777777" w:rsidR="000D1E40" w:rsidRDefault="000D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79A6" w14:textId="77777777" w:rsidR="009816F8" w:rsidRDefault="009816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3C352FBA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A350E5">
      <w:rPr>
        <w:rFonts w:ascii="Calibri" w:hAnsi="Calibri" w:cs="Calibri"/>
        <w:bCs/>
        <w:iCs/>
        <w:color w:val="000000"/>
        <w:lang w:eastAsia="zh-CN"/>
      </w:rPr>
      <w:t>.1</w:t>
    </w:r>
    <w:r w:rsidR="009816F8">
      <w:rPr>
        <w:rFonts w:ascii="Calibri" w:hAnsi="Calibri" w:cs="Calibri"/>
        <w:bCs/>
        <w:iCs/>
        <w:color w:val="000000"/>
        <w:lang w:eastAsia="zh-CN"/>
      </w:rPr>
      <w:t>4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="00F61DCF">
      <w:rPr>
        <w:rFonts w:ascii="Calibri" w:hAnsi="Calibri" w:cs="Calibri"/>
        <w:bCs/>
        <w:iCs/>
        <w:color w:val="000000"/>
        <w:lang w:eastAsia="zh-CN"/>
      </w:rPr>
      <w:t>2</w:t>
    </w:r>
  </w:p>
  <w:p w14:paraId="1F0C047F" w14:textId="61C1DA91" w:rsidR="009F52DB" w:rsidRPr="009F52DB" w:rsidRDefault="00B52E46" w:rsidP="009F52DB">
    <w:pPr>
      <w:pStyle w:val="Nagwek"/>
      <w:ind w:left="1134"/>
      <w:rPr>
        <w:rFonts w:ascii="Arial Narrow" w:hAnsi="Arial Narrow" w:cstheme="minorHAnsi"/>
        <w:bCs/>
        <w:iCs/>
      </w:rPr>
    </w:pPr>
    <w:r w:rsidRPr="0088671C">
      <w:rPr>
        <w:rFonts w:ascii="Arial Narrow" w:hAnsi="Arial Narrow" w:cstheme="minorHAnsi"/>
        <w:bCs/>
        <w:iCs/>
      </w:rPr>
      <w:t>„</w:t>
    </w:r>
    <w:r w:rsidR="009F52DB" w:rsidRPr="009F52DB">
      <w:rPr>
        <w:rFonts w:ascii="Arial Narrow" w:hAnsi="Arial Narrow" w:cs="Arial"/>
        <w:lang w:eastAsia="ar-SA"/>
      </w:rPr>
      <w:t>Remont cząstkowy dróg o nawierzchni bitumicznej na terenie gminy Michałowice</w:t>
    </w:r>
    <w:r w:rsidR="009F52DB" w:rsidRPr="009F52DB">
      <w:rPr>
        <w:rFonts w:ascii="Arial Narrow" w:hAnsi="Arial Narrow" w:cstheme="minorHAnsi"/>
        <w:bCs/>
        <w:iCs/>
      </w:rPr>
      <w:t>”</w:t>
    </w:r>
  </w:p>
  <w:p w14:paraId="01A9920C" w14:textId="3C0E1AA0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8B88" w14:textId="77777777" w:rsidR="009816F8" w:rsidRDefault="00981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1E40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274D8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16F8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1DCF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10</cp:revision>
  <cp:lastPrinted>2021-07-09T08:38:00Z</cp:lastPrinted>
  <dcterms:created xsi:type="dcterms:W3CDTF">2021-05-17T11:32:00Z</dcterms:created>
  <dcterms:modified xsi:type="dcterms:W3CDTF">2022-02-17T14:04:00Z</dcterms:modified>
</cp:coreProperties>
</file>