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1F6F" w14:textId="0A8611B1" w:rsidR="009E1C8A" w:rsidRPr="00E232B2" w:rsidRDefault="002E24F4" w:rsidP="00E232B2">
      <w:pPr>
        <w:pageBreakBefore/>
        <w:tabs>
          <w:tab w:val="right" w:pos="9070"/>
        </w:tabs>
        <w:ind w:left="110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br/>
      </w:r>
    </w:p>
    <w:p w14:paraId="0A0FBD5F" w14:textId="66A5A25E" w:rsidR="00E232B2" w:rsidRDefault="00E232B2" w:rsidP="00E232B2">
      <w:pPr>
        <w:spacing w:before="120"/>
        <w:ind w:left="75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do SWZ</w:t>
      </w:r>
    </w:p>
    <w:p w14:paraId="546165E0" w14:textId="1AD575AA" w:rsidR="00E232B2" w:rsidRDefault="00E232B2" w:rsidP="00E232B2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                                    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378E3384" w14:textId="77777777" w:rsidR="00E232B2" w:rsidRPr="006E65ED" w:rsidRDefault="00E232B2" w:rsidP="00E232B2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D405BC0" w14:textId="77777777" w:rsidR="00E232B2" w:rsidRDefault="00E232B2" w:rsidP="00E232B2">
      <w:pPr>
        <w:pStyle w:val="Default"/>
        <w:spacing w:after="240" w:line="276" w:lineRule="auto"/>
        <w:ind w:left="3544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8476FB1" w14:textId="090CB796" w:rsidR="002E24F4" w:rsidRDefault="002E24F4" w:rsidP="00E232B2">
      <w:pPr>
        <w:pStyle w:val="Default"/>
        <w:spacing w:after="240" w:line="276" w:lineRule="auto"/>
        <w:ind w:left="3544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7EB9902" w14:textId="77777777" w:rsidR="00E232B2" w:rsidRPr="002E24F4" w:rsidRDefault="00E232B2" w:rsidP="00E232B2">
      <w:pPr>
        <w:pStyle w:val="Default"/>
        <w:spacing w:after="240" w:line="276" w:lineRule="auto"/>
        <w:ind w:left="3544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629AAFA2" w14:textId="23A49E64" w:rsidR="003E36DC" w:rsidRDefault="003C43C6" w:rsidP="008F6D5B">
      <w:pPr>
        <w:shd w:val="clear" w:color="auto" w:fill="D9D9D9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„</w:t>
      </w:r>
      <w:r w:rsidR="00622160">
        <w:rPr>
          <w:rFonts w:ascii="Arial" w:hAnsi="Arial" w:cs="Arial"/>
          <w:b/>
          <w:bCs/>
          <w:sz w:val="28"/>
          <w:szCs w:val="28"/>
        </w:rPr>
        <w:t>Konserwacja rowów odwadniających</w:t>
      </w:r>
      <w:r w:rsidR="00345FBB">
        <w:rPr>
          <w:rFonts w:ascii="Arial" w:hAnsi="Arial" w:cs="Arial"/>
          <w:b/>
          <w:bCs/>
          <w:sz w:val="28"/>
          <w:szCs w:val="28"/>
        </w:rPr>
        <w:t>, rzek</w:t>
      </w:r>
      <w:r w:rsidR="00622160">
        <w:rPr>
          <w:rFonts w:ascii="Arial" w:hAnsi="Arial" w:cs="Arial"/>
          <w:b/>
          <w:bCs/>
          <w:sz w:val="28"/>
          <w:szCs w:val="28"/>
        </w:rPr>
        <w:t xml:space="preserve"> i zbiorników na terenie gminy Michałowice</w:t>
      </w: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”</w:t>
      </w: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CA540F8" w14:textId="59DFF22C" w:rsidR="00DA509A" w:rsidRPr="006D3353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927736" w:rsidR="002E24F4" w:rsidRPr="00E232B2" w:rsidRDefault="002E24F4" w:rsidP="00E232B2">
      <w:pPr>
        <w:jc w:val="both"/>
        <w:rPr>
          <w:rFonts w:asciiTheme="minorHAnsi" w:hAnsiTheme="minorHAnsi" w:cstheme="minorHAnsi"/>
          <w:bCs/>
        </w:rPr>
      </w:pPr>
      <w:r w:rsidRPr="00593D1A">
        <w:rPr>
          <w:rFonts w:asciiTheme="minorHAnsi" w:hAnsiTheme="minorHAnsi" w:cstheme="minorHAnsi"/>
          <w:bCs/>
        </w:rPr>
        <w:t xml:space="preserve">wymienione poniżej </w:t>
      </w:r>
      <w:r w:rsidRPr="00593D1A">
        <w:rPr>
          <w:rFonts w:asciiTheme="minorHAnsi" w:hAnsiTheme="minorHAnsi" w:cstheme="minorHAnsi"/>
          <w:b/>
        </w:rPr>
        <w:t>Osoby będą uczestniczyć</w:t>
      </w:r>
      <w:r w:rsidRPr="00593D1A">
        <w:rPr>
          <w:rFonts w:asciiTheme="minorHAnsi" w:hAnsiTheme="minorHAnsi" w:cstheme="minorHAnsi"/>
          <w:bCs/>
        </w:rPr>
        <w:t xml:space="preserve"> w wykonywaniu ww. zamówienia:</w:t>
      </w:r>
    </w:p>
    <w:p w14:paraId="720D34E1" w14:textId="77777777" w:rsidR="00E232B2" w:rsidRDefault="00E232B2"/>
    <w:tbl>
      <w:tblPr>
        <w:tblW w:w="920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2967"/>
        <w:gridCol w:w="3402"/>
      </w:tblGrid>
      <w:tr w:rsidR="00622160" w:rsidRPr="00A705E2" w14:paraId="51330521" w14:textId="77777777" w:rsidTr="00E232B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622160" w:rsidRPr="006E65ED" w:rsidRDefault="00622160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622160" w:rsidRPr="006E65ED" w:rsidRDefault="00622160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622160" w:rsidRPr="006E65ED" w:rsidRDefault="00622160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622160" w:rsidRPr="006E65ED" w:rsidRDefault="00622160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622160" w:rsidRPr="00A705E2" w14:paraId="72DFDF81" w14:textId="77777777" w:rsidTr="00E232B2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622160" w:rsidRPr="00A705E2" w:rsidRDefault="00622160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622160" w:rsidRDefault="00622160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622160" w:rsidRDefault="00622160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622160" w:rsidRDefault="00622160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622160" w:rsidRPr="00A705E2" w:rsidRDefault="00622160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622160" w:rsidRPr="00916F69" w:rsidRDefault="00622160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622160" w:rsidRPr="00916F69" w:rsidRDefault="00622160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 xml:space="preserve">Własne / oddane do dyspozycji* </w:t>
            </w:r>
          </w:p>
        </w:tc>
      </w:tr>
      <w:tr w:rsidR="00622160" w:rsidRPr="00A705E2" w14:paraId="38CBCCD6" w14:textId="77777777" w:rsidTr="00E232B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622160" w:rsidRPr="00A705E2" w:rsidRDefault="00622160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490" w14:textId="77777777" w:rsidR="00622160" w:rsidRDefault="00622160" w:rsidP="00593D1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0283B3F3" w14:textId="77777777" w:rsidR="00622160" w:rsidRDefault="00622160" w:rsidP="00593D1A">
            <w:pPr>
              <w:pStyle w:val="Default"/>
              <w:rPr>
                <w:rFonts w:ascii="Arial Narrow" w:hAnsi="Arial Narrow"/>
              </w:rPr>
            </w:pPr>
          </w:p>
          <w:p w14:paraId="1ACA2D76" w14:textId="119B19AB" w:rsidR="00622160" w:rsidRPr="00A705E2" w:rsidRDefault="00622160" w:rsidP="0059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622160" w:rsidRPr="00A705E2" w:rsidRDefault="00622160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622160" w:rsidRPr="00A705E2" w:rsidRDefault="00622160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FB28D40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596EBB8A" w14:textId="64B5CCEE" w:rsidR="006D3353" w:rsidRDefault="006E65ED" w:rsidP="006D3353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13A113B7" w14:textId="77777777" w:rsidR="006D3353" w:rsidRDefault="006D3353" w:rsidP="006D3353">
      <w:pPr>
        <w:ind w:left="360"/>
        <w:jc w:val="both"/>
        <w:outlineLvl w:val="0"/>
        <w:rPr>
          <w:rFonts w:ascii="Calibri" w:hAnsi="Calibri" w:cs="Calibri"/>
        </w:rPr>
      </w:pPr>
    </w:p>
    <w:p w14:paraId="2E92512C" w14:textId="3F4D4D73" w:rsidR="006D3353" w:rsidRPr="008C2D1B" w:rsidRDefault="006D3353" w:rsidP="006D3353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2E91D878" w14:textId="4B846128" w:rsidR="006E65ED" w:rsidRDefault="006E65ED" w:rsidP="00E232B2">
      <w:pPr>
        <w:ind w:left="5245" w:right="39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DA509A" w:rsidRPr="006E65ED" w:rsidSect="00E232B2">
      <w:headerReference w:type="default" r:id="rId8"/>
      <w:footerReference w:type="even" r:id="rId9"/>
      <w:footerReference w:type="default" r:id="rId10"/>
      <w:pgSz w:w="11906" w:h="16838"/>
      <w:pgMar w:top="1418" w:right="709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353B" w14:textId="77777777" w:rsidR="00210694" w:rsidRDefault="00210694">
      <w:r>
        <w:separator/>
      </w:r>
    </w:p>
  </w:endnote>
  <w:endnote w:type="continuationSeparator" w:id="0">
    <w:p w14:paraId="3CFBED68" w14:textId="77777777" w:rsidR="00210694" w:rsidRDefault="0021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14B4" w14:textId="77777777" w:rsidR="00210694" w:rsidRDefault="00210694">
      <w:r>
        <w:separator/>
      </w:r>
    </w:p>
  </w:footnote>
  <w:footnote w:type="continuationSeparator" w:id="0">
    <w:p w14:paraId="6F4F7A38" w14:textId="77777777" w:rsidR="00210694" w:rsidRDefault="0021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0941753F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345FBB">
      <w:rPr>
        <w:rFonts w:ascii="Calibri" w:hAnsi="Calibri" w:cs="Calibri"/>
        <w:bCs/>
        <w:iCs/>
        <w:color w:val="000000"/>
        <w:lang w:eastAsia="zh-CN"/>
      </w:rPr>
      <w:t>33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6EA3559B" w:rsidR="007F693E" w:rsidRPr="0006519E" w:rsidRDefault="007F693E" w:rsidP="00E232B2">
    <w:pPr>
      <w:pStyle w:val="Nagwek"/>
      <w:ind w:left="2552"/>
      <w:rPr>
        <w:rFonts w:asciiTheme="minorHAnsi" w:hAnsiTheme="minorHAnsi" w:cstheme="minorHAnsi"/>
        <w:iCs/>
      </w:rPr>
    </w:pP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„</w:t>
    </w:r>
    <w:r w:rsidR="00622160" w:rsidRPr="00622160">
      <w:rPr>
        <w:rFonts w:ascii="Arial Narrow" w:hAnsi="Arial Narrow" w:cs="Arial"/>
      </w:rPr>
      <w:t>Konserwacja rowów odwadniających</w:t>
    </w:r>
    <w:r w:rsidR="00345FBB">
      <w:rPr>
        <w:rFonts w:ascii="Arial Narrow" w:hAnsi="Arial Narrow" w:cs="Arial"/>
        <w:lang w:val="pl-PL"/>
      </w:rPr>
      <w:t>, rzek</w:t>
    </w:r>
    <w:r w:rsidR="00622160" w:rsidRPr="00622160">
      <w:rPr>
        <w:rFonts w:ascii="Arial Narrow" w:hAnsi="Arial Narrow" w:cs="Arial"/>
      </w:rPr>
      <w:t xml:space="preserve"> i zbiorników na terenie gminy Michałowice</w:t>
    </w: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6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45FBB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3D1A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160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335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1BD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1C8D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A44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2B2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5</cp:revision>
  <cp:lastPrinted>2021-07-05T09:18:00Z</cp:lastPrinted>
  <dcterms:created xsi:type="dcterms:W3CDTF">2021-07-05T09:18:00Z</dcterms:created>
  <dcterms:modified xsi:type="dcterms:W3CDTF">2021-09-08T13:09:00Z</dcterms:modified>
</cp:coreProperties>
</file>