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517697">
      <w:pPr>
        <w:pageBreakBefore/>
        <w:tabs>
          <w:tab w:val="right" w:pos="9070"/>
        </w:tabs>
        <w:ind w:left="6663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2A7FF918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EC15D1A" w14:textId="04735334" w:rsidR="009503F4" w:rsidRPr="00377C5D" w:rsidRDefault="009503F4" w:rsidP="001C6AAF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sz w:val="28"/>
          <w:szCs w:val="28"/>
        </w:rPr>
      </w:pPr>
      <w:r w:rsidRPr="00C10553">
        <w:rPr>
          <w:rFonts w:ascii="Arial" w:hAnsi="Arial" w:cs="Arial"/>
          <w:b/>
          <w:iCs/>
          <w:color w:val="000000"/>
          <w:lang w:eastAsia="zh-CN"/>
        </w:rPr>
        <w:t>„</w:t>
      </w:r>
      <w:r w:rsidR="00C10553" w:rsidRPr="00C10553">
        <w:rPr>
          <w:rFonts w:ascii="Arial" w:hAnsi="Arial" w:cs="Arial"/>
          <w:b/>
        </w:rPr>
        <w:t>Budowa świetlicy wiejskiej w Pęcicach wraz z I Etapem zagospodarowania terenu</w:t>
      </w:r>
      <w:r w:rsidR="00740983" w:rsidRPr="00377C5D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”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2BD586D7" w:rsidR="00DA509A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A2A32C" w14:textId="77777777" w:rsidR="00377C5D" w:rsidRPr="00B52E46" w:rsidRDefault="00377C5D" w:rsidP="0006519E">
      <w:pPr>
        <w:rPr>
          <w:rFonts w:asciiTheme="minorHAnsi" w:hAnsiTheme="minorHAnsi" w:cstheme="minorHAnsi"/>
          <w:b/>
        </w:rPr>
      </w:pP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2E3C0F41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tj. </w:t>
            </w:r>
            <w:r w:rsidR="001C6AAF" w:rsidRPr="00377C5D">
              <w:rPr>
                <w:rFonts w:ascii="Arial Narrow" w:hAnsi="Arial Narrow"/>
                <w:b/>
              </w:rPr>
              <w:t>zakres</w:t>
            </w:r>
            <w:r w:rsidRPr="00377C5D">
              <w:rPr>
                <w:rFonts w:ascii="Arial Narrow" w:hAnsi="Arial Narrow"/>
                <w:b/>
              </w:rPr>
              <w:t xml:space="preserve"> uprawnień budowlanych</w:t>
            </w:r>
            <w:r w:rsidR="00377C5D">
              <w:rPr>
                <w:rFonts w:ascii="Arial Narrow" w:hAnsi="Arial Narrow"/>
                <w:bCs/>
              </w:rPr>
              <w:t xml:space="preserve"> </w:t>
            </w:r>
            <w:r w:rsidR="00377C5D" w:rsidRPr="00377C5D">
              <w:rPr>
                <w:rFonts w:ascii="Arial Narrow" w:hAnsi="Arial Narrow"/>
                <w:b/>
              </w:rPr>
              <w:t>ich rodzaj</w:t>
            </w:r>
            <w:r w:rsidR="00377C5D" w:rsidRPr="00517697">
              <w:rPr>
                <w:rFonts w:ascii="Arial Narrow" w:hAnsi="Arial Narrow"/>
                <w:bCs/>
              </w:rPr>
              <w:t xml:space="preserve"> </w:t>
            </w:r>
            <w:r w:rsidR="00377C5D">
              <w:rPr>
                <w:rFonts w:ascii="Arial Narrow" w:hAnsi="Arial Narrow"/>
                <w:bCs/>
              </w:rPr>
              <w:t xml:space="preserve">i </w:t>
            </w:r>
            <w:r w:rsidR="00377C5D" w:rsidRPr="00517697">
              <w:rPr>
                <w:rFonts w:ascii="Arial Narrow" w:hAnsi="Arial Narrow"/>
                <w:bCs/>
              </w:rPr>
              <w:t>numer</w:t>
            </w:r>
            <w:r w:rsidRPr="00517697">
              <w:rPr>
                <w:rFonts w:ascii="Arial Narrow" w:hAnsi="Arial Narrow"/>
                <w:bCs/>
              </w:rPr>
              <w:t xml:space="preserve">, </w:t>
            </w:r>
            <w:r w:rsidR="00377C5D" w:rsidRPr="00377C5D">
              <w:rPr>
                <w:rFonts w:ascii="Arial Narrow" w:hAnsi="Arial Narrow"/>
                <w:b/>
              </w:rPr>
              <w:t xml:space="preserve">zakres </w:t>
            </w:r>
            <w:r w:rsidRPr="00377C5D">
              <w:rPr>
                <w:rFonts w:ascii="Arial Narrow" w:hAnsi="Arial Narrow" w:cstheme="minorHAnsi"/>
                <w:b/>
              </w:rPr>
              <w:t>uprawnień do obsługi maszyn roboczych</w:t>
            </w:r>
            <w:r w:rsidR="00377C5D" w:rsidRPr="00517697">
              <w:rPr>
                <w:rFonts w:ascii="Arial Narrow" w:hAnsi="Arial Narrow"/>
                <w:bCs/>
              </w:rPr>
              <w:t xml:space="preserve"> </w:t>
            </w:r>
            <w:r w:rsidR="00C10553">
              <w:rPr>
                <w:rFonts w:ascii="Arial Narrow" w:hAnsi="Arial Narrow"/>
                <w:bCs/>
              </w:rPr>
              <w:t>(jeżeli dotyczy)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98EA6D2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</w:t>
      </w:r>
      <w:r w:rsidR="00377C5D">
        <w:rPr>
          <w:rFonts w:ascii="Arial Narrow" w:hAnsi="Arial Narrow" w:cs="Arial"/>
          <w:b/>
          <w:bCs/>
        </w:rPr>
        <w:t>y</w:t>
      </w:r>
      <w:r w:rsidR="006E65ED" w:rsidRPr="00197BBB">
        <w:rPr>
          <w:rFonts w:ascii="Arial Narrow" w:hAnsi="Arial Narrow" w:cs="Arial"/>
          <w:b/>
          <w:bCs/>
        </w:rPr>
        <w:t xml:space="preserve"> wskazan</w:t>
      </w:r>
      <w:r w:rsidR="00377C5D">
        <w:rPr>
          <w:rFonts w:ascii="Arial Narrow" w:hAnsi="Arial Narrow" w:cs="Arial"/>
          <w:b/>
          <w:bCs/>
        </w:rPr>
        <w:t>e</w:t>
      </w:r>
      <w:r w:rsidR="006E65ED" w:rsidRPr="00197BBB">
        <w:rPr>
          <w:rFonts w:ascii="Arial Narrow" w:hAnsi="Arial Narrow" w:cs="Arial"/>
        </w:rPr>
        <w:t>, będ</w:t>
      </w:r>
      <w:r w:rsidR="00377C5D">
        <w:rPr>
          <w:rFonts w:ascii="Arial Narrow" w:hAnsi="Arial Narrow" w:cs="Arial"/>
        </w:rPr>
        <w:t>ą</w:t>
      </w:r>
      <w:r w:rsidR="006E65ED" w:rsidRPr="00197BBB">
        <w:rPr>
          <w:rFonts w:ascii="Arial Narrow" w:hAnsi="Arial Narrow" w:cs="Arial"/>
        </w:rPr>
        <w:t xml:space="preserve">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</w:t>
      </w:r>
      <w:r w:rsidR="00377C5D">
        <w:rPr>
          <w:rFonts w:ascii="Arial Narrow" w:hAnsi="Arial Narrow" w:cs="Arial"/>
        </w:rPr>
        <w:t>ją</w:t>
      </w:r>
      <w:r w:rsidR="006E65ED" w:rsidRPr="00197BBB">
        <w:rPr>
          <w:rFonts w:ascii="Arial Narrow" w:hAnsi="Arial Narrow" w:cs="Arial"/>
        </w:rPr>
        <w:t xml:space="preserve">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>przynależ</w:t>
      </w:r>
      <w:r w:rsidR="00377C5D">
        <w:rPr>
          <w:rFonts w:ascii="Arial Narrow" w:hAnsi="Arial Narrow" w:cstheme="minorHAnsi"/>
        </w:rPr>
        <w:t>ą</w:t>
      </w:r>
      <w:r w:rsidRPr="00197BBB">
        <w:rPr>
          <w:rFonts w:ascii="Arial Narrow" w:hAnsi="Arial Narrow" w:cstheme="minorHAnsi"/>
        </w:rPr>
        <w:t xml:space="preserve"> do właściwej izby samorządu zawodowego </w:t>
      </w:r>
      <w:r w:rsidR="006E65ED" w:rsidRPr="00197BBB">
        <w:rPr>
          <w:rFonts w:ascii="Arial Narrow" w:hAnsi="Arial Narrow" w:cs="Arial"/>
        </w:rPr>
        <w:t>i mo</w:t>
      </w:r>
      <w:r w:rsidR="00377C5D">
        <w:rPr>
          <w:rFonts w:ascii="Arial Narrow" w:hAnsi="Arial Narrow" w:cs="Arial"/>
        </w:rPr>
        <w:t>gą</w:t>
      </w:r>
      <w:r w:rsidR="006E65ED" w:rsidRPr="00197BBB">
        <w:rPr>
          <w:rFonts w:ascii="Arial Narrow" w:hAnsi="Arial Narrow" w:cs="Arial"/>
        </w:rPr>
        <w:t xml:space="preserve">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1182BEAA" w14:textId="5DF4AA04" w:rsidR="00BF3346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5BEBA9F" w14:textId="77777777" w:rsidR="006E65ED" w:rsidRPr="006E65ED" w:rsidRDefault="006E65ED" w:rsidP="006E65ED">
      <w:pPr>
        <w:pStyle w:val="Default"/>
        <w:rPr>
          <w:rFonts w:ascii="Arial Narrow" w:hAnsi="Arial Narrow"/>
          <w:color w:val="auto"/>
        </w:rPr>
      </w:pPr>
    </w:p>
    <w:p w14:paraId="689DDE2F" w14:textId="21D2777F" w:rsidR="00721966" w:rsidRDefault="0006519E" w:rsidP="00C10553">
      <w:pPr>
        <w:jc w:val="both"/>
        <w:outlineLvl w:val="0"/>
        <w:rPr>
          <w:rFonts w:ascii="Calibri" w:hAnsi="Calibri" w:cs="Calibri"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223F0560" w14:textId="77777777" w:rsidR="00C10553" w:rsidRPr="006E65ED" w:rsidRDefault="00C10553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</w:p>
    <w:p w14:paraId="1E20A677" w14:textId="44B027A0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</w:t>
      </w:r>
      <w:bookmarkStart w:id="0" w:name="_Hlk37101914"/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50916C33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bookmarkEnd w:id="0"/>
    </w:p>
    <w:sectPr w:rsidR="00517697" w:rsidRPr="00B52E46" w:rsidSect="00C10553">
      <w:headerReference w:type="default" r:id="rId8"/>
      <w:footerReference w:type="even" r:id="rId9"/>
      <w:footerReference w:type="default" r:id="rId10"/>
      <w:pgSz w:w="11906" w:h="16838"/>
      <w:pgMar w:top="1418" w:right="849" w:bottom="1418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1BB1E" w14:textId="77777777" w:rsidR="00B76903" w:rsidRDefault="00B76903">
      <w:r>
        <w:separator/>
      </w:r>
    </w:p>
  </w:endnote>
  <w:endnote w:type="continuationSeparator" w:id="0">
    <w:p w14:paraId="1733EA29" w14:textId="77777777" w:rsidR="00B76903" w:rsidRDefault="00B7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51243" w14:textId="77777777" w:rsidR="00B76903" w:rsidRDefault="00B76903">
      <w:r>
        <w:separator/>
      </w:r>
    </w:p>
  </w:footnote>
  <w:footnote w:type="continuationSeparator" w:id="0">
    <w:p w14:paraId="3AECC45E" w14:textId="77777777" w:rsidR="00B76903" w:rsidRDefault="00B76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8D19" w14:textId="7B87F99D" w:rsidR="007F693E" w:rsidRPr="001C6AAF" w:rsidRDefault="007F693E" w:rsidP="0006519E">
    <w:pPr>
      <w:tabs>
        <w:tab w:val="center" w:pos="4536"/>
        <w:tab w:val="right" w:pos="9072"/>
      </w:tabs>
      <w:suppressAutoHyphens/>
      <w:jc w:val="right"/>
      <w:rPr>
        <w:rFonts w:ascii="Arial Narrow" w:hAnsi="Arial Narrow" w:cs="Calibri"/>
        <w:bCs/>
        <w:iCs/>
        <w:color w:val="000000"/>
        <w:lang w:eastAsia="zh-CN"/>
      </w:rPr>
    </w:pPr>
    <w:r w:rsidRPr="001C6AAF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  <w:r w:rsidR="00A350E5" w:rsidRPr="001C6AAF">
      <w:rPr>
        <w:rFonts w:ascii="Arial Narrow" w:hAnsi="Arial Narrow" w:cs="Calibri"/>
        <w:bCs/>
        <w:iCs/>
        <w:color w:val="000000"/>
        <w:lang w:eastAsia="zh-CN"/>
      </w:rPr>
      <w:t>.</w:t>
    </w:r>
    <w:r w:rsidR="00C10553">
      <w:rPr>
        <w:rFonts w:ascii="Arial Narrow" w:hAnsi="Arial Narrow" w:cs="Calibri"/>
        <w:bCs/>
        <w:iCs/>
        <w:color w:val="000000"/>
        <w:lang w:eastAsia="zh-CN"/>
      </w:rPr>
      <w:t>55</w:t>
    </w:r>
    <w:r w:rsidRPr="001C6AAF">
      <w:rPr>
        <w:rFonts w:ascii="Arial Narrow" w:hAnsi="Arial Narrow" w:cs="Calibri"/>
        <w:bCs/>
        <w:iCs/>
        <w:color w:val="000000"/>
        <w:lang w:val="x-none" w:eastAsia="zh-CN"/>
      </w:rPr>
      <w:t>.202</w:t>
    </w:r>
    <w:r w:rsidRPr="001C6AAF">
      <w:rPr>
        <w:rFonts w:ascii="Arial Narrow" w:hAnsi="Arial Narrow" w:cs="Calibri"/>
        <w:bCs/>
        <w:iCs/>
        <w:color w:val="000000"/>
        <w:lang w:eastAsia="zh-CN"/>
      </w:rPr>
      <w:t>1</w:t>
    </w:r>
  </w:p>
  <w:p w14:paraId="5A060EE7" w14:textId="63F7FA52" w:rsidR="00740983" w:rsidRPr="00740983" w:rsidRDefault="00740983" w:rsidP="00740983">
    <w:pPr>
      <w:pStyle w:val="Nagwek"/>
      <w:rPr>
        <w:rFonts w:ascii="Arial Narrow" w:hAnsi="Arial Narrow" w:cstheme="minorHAnsi"/>
        <w:bCs/>
        <w:iCs/>
        <w:color w:val="000000"/>
        <w:lang w:val="pl-PL" w:eastAsia="zh-CN"/>
      </w:rPr>
    </w:pPr>
    <w:r w:rsidRPr="00740983">
      <w:rPr>
        <w:rFonts w:ascii="Arial Narrow" w:hAnsi="Arial Narrow" w:cstheme="minorHAnsi"/>
        <w:bCs/>
        <w:iCs/>
        <w:color w:val="000000"/>
        <w:lang w:val="pl-PL" w:eastAsia="zh-CN"/>
      </w:rPr>
      <w:t>„</w:t>
    </w:r>
    <w:r w:rsidR="00C10553" w:rsidRPr="00C10553">
      <w:rPr>
        <w:rFonts w:ascii="Arial Narrow" w:hAnsi="Arial Narrow" w:cs="Arial"/>
        <w:bCs/>
      </w:rPr>
      <w:t>Budowa świetlicy wiejskiej w Pęcicach wraz z I Etapem zagospodarowania terenu</w:t>
    </w:r>
    <w:r w:rsidRPr="00740983">
      <w:rPr>
        <w:rFonts w:ascii="Arial Narrow" w:hAnsi="Arial Narrow" w:cstheme="minorHAnsi"/>
        <w:bCs/>
        <w:iCs/>
        <w:color w:val="000000"/>
        <w:lang w:val="pl-PL" w:eastAsia="zh-CN"/>
      </w:rPr>
      <w:t>”</w:t>
    </w:r>
  </w:p>
  <w:p w14:paraId="01A9920C" w14:textId="7581C40F" w:rsidR="007F693E" w:rsidRPr="001C6AAF" w:rsidRDefault="007F693E" w:rsidP="001C6AAF">
    <w:pPr>
      <w:pStyle w:val="Nagwek"/>
      <w:rPr>
        <w:rFonts w:ascii="Arial Narrow" w:hAnsi="Arial Narrow" w:cstheme="minorHAnsi"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A7EF5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08D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77C5D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1E89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690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553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Tomasz Łoziński</cp:lastModifiedBy>
  <cp:revision>4</cp:revision>
  <cp:lastPrinted>2021-10-06T07:39:00Z</cp:lastPrinted>
  <dcterms:created xsi:type="dcterms:W3CDTF">2021-10-05T14:46:00Z</dcterms:created>
  <dcterms:modified xsi:type="dcterms:W3CDTF">2021-12-01T14:00:00Z</dcterms:modified>
</cp:coreProperties>
</file>