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74AC9BE9" w14:textId="55F0E41F" w:rsidR="009F52DB" w:rsidRPr="00AB560D" w:rsidRDefault="00B52E46" w:rsidP="000478A3">
      <w:pPr>
        <w:pStyle w:val="Nagwek"/>
        <w:shd w:val="clear" w:color="auto" w:fill="BFBFBF" w:themeFill="background1" w:themeFillShade="BF"/>
        <w:spacing w:line="276" w:lineRule="auto"/>
        <w:ind w:left="142"/>
        <w:rPr>
          <w:rFonts w:ascii="Arial" w:hAnsi="Arial" w:cs="Arial"/>
          <w:b/>
          <w:bCs/>
          <w:iCs/>
          <w:sz w:val="28"/>
          <w:szCs w:val="28"/>
        </w:rPr>
      </w:pPr>
      <w:r w:rsidRPr="00AB560D">
        <w:rPr>
          <w:rFonts w:ascii="Arial" w:hAnsi="Arial" w:cs="Arial"/>
          <w:b/>
          <w:bCs/>
          <w:sz w:val="28"/>
          <w:szCs w:val="28"/>
        </w:rPr>
        <w:t>„</w:t>
      </w:r>
      <w:r w:rsidR="00AB560D" w:rsidRPr="00AB560D">
        <w:rPr>
          <w:rFonts w:ascii="Arial" w:hAnsi="Arial" w:cs="Arial"/>
          <w:b/>
          <w:bCs/>
          <w:color w:val="000000"/>
          <w:sz w:val="28"/>
          <w:szCs w:val="28"/>
        </w:rPr>
        <w:t>Odbiór i zagospodarowanie odpadów komunalnych z</w:t>
      </w:r>
      <w:r w:rsidR="00AB560D">
        <w:rPr>
          <w:rFonts w:ascii="Arial" w:hAnsi="Arial" w:cs="Arial"/>
          <w:b/>
          <w:bCs/>
          <w:color w:val="000000"/>
          <w:sz w:val="28"/>
          <w:szCs w:val="28"/>
          <w:lang w:val="pl-PL"/>
        </w:rPr>
        <w:t> </w:t>
      </w:r>
      <w:r w:rsidR="00AB560D" w:rsidRPr="00AB560D">
        <w:rPr>
          <w:rFonts w:ascii="Arial" w:hAnsi="Arial" w:cs="Arial"/>
          <w:b/>
          <w:bCs/>
          <w:color w:val="000000"/>
          <w:sz w:val="28"/>
          <w:szCs w:val="28"/>
        </w:rPr>
        <w:t>zamieszkanych nieruchomości położonych na terenie gminy Michałowice</w:t>
      </w:r>
      <w:r w:rsidR="000478A3" w:rsidRPr="00AB560D">
        <w:rPr>
          <w:rFonts w:ascii="Arial" w:hAnsi="Arial" w:cs="Arial"/>
          <w:b/>
          <w:bCs/>
          <w:sz w:val="28"/>
          <w:szCs w:val="28"/>
        </w:rPr>
        <w:t>”</w:t>
      </w:r>
    </w:p>
    <w:p w14:paraId="13AE8F53" w14:textId="77777777" w:rsidR="00403AD4" w:rsidRDefault="00403AD4" w:rsidP="0006519E">
      <w:pPr>
        <w:rPr>
          <w:rFonts w:asciiTheme="minorHAnsi" w:hAnsiTheme="minorHAnsi" w:cstheme="minorHAnsi"/>
          <w:b/>
        </w:rPr>
      </w:pPr>
    </w:p>
    <w:p w14:paraId="2CA540F8" w14:textId="0B59603C" w:rsidR="00DA509A" w:rsidRPr="00B52E46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499"/>
        <w:gridCol w:w="1559"/>
        <w:gridCol w:w="1701"/>
        <w:gridCol w:w="2410"/>
      </w:tblGrid>
      <w:tr w:rsidR="004F19FD" w:rsidRPr="006527C0" w14:paraId="5AC4B6A8" w14:textId="77777777" w:rsidTr="004F19FD">
        <w:trPr>
          <w:trHeight w:val="1477"/>
        </w:trPr>
        <w:tc>
          <w:tcPr>
            <w:tcW w:w="615" w:type="dxa"/>
            <w:shd w:val="clear" w:color="auto" w:fill="auto"/>
          </w:tcPr>
          <w:p w14:paraId="4BB7593F" w14:textId="77777777" w:rsidR="004F19FD" w:rsidRPr="004F19FD" w:rsidRDefault="004F19FD" w:rsidP="00AA79D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  <w:p w14:paraId="53E7A771" w14:textId="77777777" w:rsidR="004F19FD" w:rsidRPr="004F19FD" w:rsidRDefault="004F19FD" w:rsidP="00AA79D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4F19FD">
              <w:rPr>
                <w:rFonts w:ascii="Arial Narrow" w:hAnsi="Arial Narrow"/>
                <w:color w:val="000000"/>
              </w:rPr>
              <w:t xml:space="preserve">Lp. </w:t>
            </w:r>
          </w:p>
          <w:p w14:paraId="790F86EB" w14:textId="77777777" w:rsidR="004F19FD" w:rsidRPr="004F19FD" w:rsidRDefault="004F19FD" w:rsidP="00AA79D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2499" w:type="dxa"/>
            <w:shd w:val="clear" w:color="auto" w:fill="auto"/>
          </w:tcPr>
          <w:p w14:paraId="63B7E2A6" w14:textId="77777777" w:rsidR="004F19FD" w:rsidRPr="004F19FD" w:rsidRDefault="004F19FD" w:rsidP="00AA79D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  <w:p w14:paraId="207EEF1F" w14:textId="77777777" w:rsidR="004F19FD" w:rsidRPr="004F19FD" w:rsidRDefault="004F19FD" w:rsidP="00AA79D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4F19FD">
              <w:rPr>
                <w:rFonts w:ascii="Arial Narrow" w:hAnsi="Arial Narrow"/>
                <w:color w:val="000000"/>
              </w:rPr>
              <w:t xml:space="preserve">Imię i nazwisko </w:t>
            </w:r>
          </w:p>
        </w:tc>
        <w:tc>
          <w:tcPr>
            <w:tcW w:w="1559" w:type="dxa"/>
            <w:shd w:val="clear" w:color="auto" w:fill="auto"/>
          </w:tcPr>
          <w:p w14:paraId="2CFB0777" w14:textId="77777777" w:rsidR="004F19FD" w:rsidRPr="004F19FD" w:rsidRDefault="004F19FD" w:rsidP="00AA79D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  <w:p w14:paraId="355A2BD6" w14:textId="77777777" w:rsidR="004F19FD" w:rsidRPr="004F19FD" w:rsidRDefault="004F19FD" w:rsidP="00AA79D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4F19FD">
              <w:rPr>
                <w:rFonts w:ascii="Arial Narrow" w:hAnsi="Arial Narrow"/>
              </w:rPr>
              <w:t>Zakres wykonywanych czynno</w:t>
            </w:r>
            <w:r w:rsidRPr="004F19FD">
              <w:rPr>
                <w:rFonts w:ascii="Arial Narrow" w:eastAsia="TimesNewRoman" w:hAnsi="Arial Narrow"/>
              </w:rPr>
              <w:t>ś</w:t>
            </w:r>
            <w:r w:rsidRPr="004F19FD">
              <w:rPr>
                <w:rFonts w:ascii="Arial Narrow" w:hAnsi="Arial Narrow"/>
              </w:rPr>
              <w:t xml:space="preserve">ci w zmówieniu / </w:t>
            </w:r>
          </w:p>
          <w:p w14:paraId="5F506EC8" w14:textId="77777777" w:rsidR="004F19FD" w:rsidRPr="004F19FD" w:rsidRDefault="004F19FD" w:rsidP="00AA79D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4F19FD">
              <w:rPr>
                <w:rFonts w:ascii="Arial Narrow" w:hAnsi="Arial Narrow"/>
              </w:rPr>
              <w:t xml:space="preserve">Stanowisko </w:t>
            </w:r>
          </w:p>
        </w:tc>
        <w:tc>
          <w:tcPr>
            <w:tcW w:w="1701" w:type="dxa"/>
            <w:shd w:val="clear" w:color="auto" w:fill="auto"/>
          </w:tcPr>
          <w:p w14:paraId="2BB6D7C8" w14:textId="77777777" w:rsidR="004F19FD" w:rsidRPr="004F19FD" w:rsidRDefault="004F19FD" w:rsidP="00AA79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</w:p>
          <w:p w14:paraId="2080E76E" w14:textId="77777777" w:rsidR="004F19FD" w:rsidRPr="004F19FD" w:rsidRDefault="004F19FD" w:rsidP="00AA79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r w:rsidRPr="004F19FD">
              <w:rPr>
                <w:rFonts w:ascii="Arial Narrow" w:hAnsi="Arial Narrow"/>
                <w:color w:val="000000"/>
              </w:rPr>
              <w:t>Uprawnienia* jeśli są wymagane</w:t>
            </w:r>
          </w:p>
        </w:tc>
        <w:tc>
          <w:tcPr>
            <w:tcW w:w="2410" w:type="dxa"/>
            <w:shd w:val="clear" w:color="auto" w:fill="auto"/>
          </w:tcPr>
          <w:p w14:paraId="0C3B1D4A" w14:textId="77777777" w:rsidR="004F19FD" w:rsidRPr="004F19FD" w:rsidRDefault="004F19FD" w:rsidP="00AA79DB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</w:rPr>
            </w:pPr>
          </w:p>
          <w:p w14:paraId="52DF4772" w14:textId="796B3169" w:rsidR="004F19FD" w:rsidRPr="004F19FD" w:rsidRDefault="004F19FD" w:rsidP="00AA79DB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4F19FD" w:rsidRPr="006527C0" w14:paraId="401887AB" w14:textId="77777777" w:rsidTr="004F19FD">
        <w:trPr>
          <w:trHeight w:val="529"/>
        </w:trPr>
        <w:tc>
          <w:tcPr>
            <w:tcW w:w="615" w:type="dxa"/>
          </w:tcPr>
          <w:p w14:paraId="47A0277E" w14:textId="77777777" w:rsidR="004F19FD" w:rsidRPr="006527C0" w:rsidRDefault="004F19FD" w:rsidP="00AA79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6617EC28" w14:textId="77777777" w:rsidR="004F19FD" w:rsidRPr="006527C0" w:rsidRDefault="004F19FD" w:rsidP="00AA79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</w:tcPr>
          <w:p w14:paraId="3ECB9D23" w14:textId="77777777" w:rsidR="004F19FD" w:rsidRPr="006527C0" w:rsidRDefault="004F19FD" w:rsidP="00AA79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3F012E" w14:textId="77777777" w:rsidR="004F19FD" w:rsidRPr="006527C0" w:rsidRDefault="004F19FD" w:rsidP="00AA79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1D176D" w14:textId="77777777" w:rsidR="004F19FD" w:rsidRPr="006527C0" w:rsidRDefault="004F19FD" w:rsidP="00AA79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F18A903" w14:textId="26952F28" w:rsidR="004F19FD" w:rsidRPr="006527C0" w:rsidRDefault="004F19FD" w:rsidP="00AA79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4F19FD" w:rsidRPr="006527C0" w14:paraId="3FF1C0FF" w14:textId="77777777" w:rsidTr="004F19FD">
        <w:trPr>
          <w:trHeight w:val="540"/>
        </w:trPr>
        <w:tc>
          <w:tcPr>
            <w:tcW w:w="615" w:type="dxa"/>
          </w:tcPr>
          <w:p w14:paraId="08199214" w14:textId="77777777" w:rsidR="004F19FD" w:rsidRPr="006527C0" w:rsidRDefault="004F19FD" w:rsidP="00AA79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5805AC68" w14:textId="77777777" w:rsidR="004F19FD" w:rsidRPr="006527C0" w:rsidRDefault="004F19FD" w:rsidP="00AA79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</w:tcPr>
          <w:p w14:paraId="6CB3F2E3" w14:textId="77777777" w:rsidR="004F19FD" w:rsidRPr="006527C0" w:rsidRDefault="004F19FD" w:rsidP="00AA79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BF513E" w14:textId="77777777" w:rsidR="004F19FD" w:rsidRPr="006527C0" w:rsidRDefault="004F19FD" w:rsidP="00AA79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9CA930" w14:textId="77777777" w:rsidR="004F19FD" w:rsidRPr="006527C0" w:rsidRDefault="004F19FD" w:rsidP="00AA79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8138569" w14:textId="0578B0B6" w:rsidR="004F19FD" w:rsidRPr="006527C0" w:rsidRDefault="004F19FD" w:rsidP="00AA79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4F19FD" w:rsidRPr="006527C0" w14:paraId="1253CB6A" w14:textId="77777777" w:rsidTr="004F19FD">
        <w:trPr>
          <w:trHeight w:val="345"/>
        </w:trPr>
        <w:tc>
          <w:tcPr>
            <w:tcW w:w="615" w:type="dxa"/>
          </w:tcPr>
          <w:p w14:paraId="3885C4CA" w14:textId="77777777" w:rsidR="004F19FD" w:rsidRPr="006527C0" w:rsidRDefault="004F19FD" w:rsidP="00AA79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7EDB3E2A" w14:textId="77777777" w:rsidR="004F19FD" w:rsidRPr="006527C0" w:rsidRDefault="004F19FD" w:rsidP="00AA79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</w:tcPr>
          <w:p w14:paraId="3BECC7B8" w14:textId="77777777" w:rsidR="004F19FD" w:rsidRPr="006527C0" w:rsidRDefault="004F19FD" w:rsidP="00AA79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39326F" w14:textId="77777777" w:rsidR="004F19FD" w:rsidRPr="006527C0" w:rsidRDefault="004F19FD" w:rsidP="00AA79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50BC44" w14:textId="77777777" w:rsidR="004F19FD" w:rsidRPr="006527C0" w:rsidRDefault="004F19FD" w:rsidP="00AA79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85364ED" w14:textId="354CEE82" w:rsidR="004F19FD" w:rsidRPr="006527C0" w:rsidRDefault="004F19FD" w:rsidP="00AA79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17697">
              <w:rPr>
                <w:rFonts w:ascii="Arial Narrow" w:hAnsi="Arial Narrow"/>
                <w:bCs/>
              </w:rPr>
              <w:t>Własne/ oddane</w:t>
            </w:r>
            <w:r>
              <w:rPr>
                <w:rFonts w:ascii="Arial Narrow" w:hAnsi="Arial Narrow"/>
                <w:bCs/>
              </w:rPr>
              <w:t xml:space="preserve"> </w:t>
            </w:r>
            <w:r w:rsidRPr="00517697">
              <w:rPr>
                <w:rFonts w:ascii="Arial Narrow" w:hAnsi="Arial Narrow"/>
                <w:bCs/>
              </w:rPr>
              <w:t>do dyspozycji*</w:t>
            </w:r>
          </w:p>
        </w:tc>
      </w:tr>
      <w:tr w:rsidR="004F19FD" w:rsidRPr="006527C0" w14:paraId="7BDE4880" w14:textId="77777777" w:rsidTr="004F19FD">
        <w:trPr>
          <w:trHeight w:val="360"/>
        </w:trPr>
        <w:tc>
          <w:tcPr>
            <w:tcW w:w="615" w:type="dxa"/>
          </w:tcPr>
          <w:p w14:paraId="33AF69E4" w14:textId="77777777" w:rsidR="004F19FD" w:rsidRPr="006527C0" w:rsidRDefault="004F19FD" w:rsidP="00AA79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6B7E1522" w14:textId="77777777" w:rsidR="004F19FD" w:rsidRPr="006527C0" w:rsidRDefault="004F19FD" w:rsidP="00AA79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</w:tcPr>
          <w:p w14:paraId="5EFDBA3A" w14:textId="77777777" w:rsidR="004F19FD" w:rsidRPr="006527C0" w:rsidRDefault="004F19FD" w:rsidP="00AA79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D19D33" w14:textId="77777777" w:rsidR="004F19FD" w:rsidRPr="006527C0" w:rsidRDefault="004F19FD" w:rsidP="00AA79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887FF3" w14:textId="77777777" w:rsidR="004F19FD" w:rsidRPr="006527C0" w:rsidRDefault="004F19FD" w:rsidP="00AA79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AA15F9F" w14:textId="43CEF330" w:rsidR="004F19FD" w:rsidRPr="006527C0" w:rsidRDefault="004F19FD" w:rsidP="00AA79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5C2E2D4C" w14:textId="77777777" w:rsidR="004F19FD" w:rsidRDefault="004F19F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</w:p>
    <w:p w14:paraId="7FAB0AD4" w14:textId="5436FA53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7268FCC4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osoba wskazana</w:t>
      </w:r>
      <w:r w:rsidR="006E65ED" w:rsidRPr="00197BBB">
        <w:rPr>
          <w:rFonts w:ascii="Arial Narrow" w:hAnsi="Arial Narrow" w:cs="Arial"/>
        </w:rPr>
        <w:t>, będzie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SWZ</w:t>
      </w:r>
    </w:p>
    <w:p w14:paraId="1182BEAA" w14:textId="477BB6B3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</w:t>
      </w:r>
      <w:proofErr w:type="spellStart"/>
      <w:r w:rsidRPr="006E65ED">
        <w:rPr>
          <w:rFonts w:ascii="Arial Narrow" w:hAnsi="Arial Narrow"/>
        </w:rPr>
        <w:t>cywilno</w:t>
      </w:r>
      <w:proofErr w:type="spellEnd"/>
      <w:r w:rsidRPr="006E65ED">
        <w:rPr>
          <w:rFonts w:ascii="Arial Narrow" w:hAnsi="Arial Narrow"/>
        </w:rPr>
        <w:t xml:space="preserve"> prawnej pozostawiamy własne)</w:t>
      </w:r>
    </w:p>
    <w:p w14:paraId="701CD0DC" w14:textId="77777777" w:rsidR="000478A3" w:rsidRDefault="000478A3" w:rsidP="006E65ED">
      <w:pPr>
        <w:pStyle w:val="Default"/>
        <w:rPr>
          <w:rFonts w:ascii="Arial Narrow" w:hAnsi="Arial Narrow"/>
        </w:rPr>
      </w:pPr>
    </w:p>
    <w:p w14:paraId="2CB31A9F" w14:textId="77777777" w:rsidR="000478A3" w:rsidRDefault="000478A3" w:rsidP="006E65ED">
      <w:pPr>
        <w:pStyle w:val="Default"/>
        <w:rPr>
          <w:rFonts w:ascii="Arial Narrow" w:hAnsi="Arial Narrow"/>
        </w:rPr>
      </w:pPr>
    </w:p>
    <w:p w14:paraId="3BBDCAC8" w14:textId="77777777" w:rsidR="000478A3" w:rsidRPr="000D5C78" w:rsidRDefault="000478A3" w:rsidP="000478A3">
      <w:pPr>
        <w:ind w:left="360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</w:t>
      </w:r>
      <w:r>
        <w:rPr>
          <w:rFonts w:asciiTheme="minorHAnsi" w:hAnsiTheme="minorHAnsi" w:cstheme="minorHAnsi"/>
          <w:b/>
        </w:rPr>
        <w:t xml:space="preserve">        </w:t>
      </w:r>
      <w:r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  <w:bookmarkStart w:id="0" w:name="_Hlk37101914"/>
    </w:p>
    <w:p w14:paraId="226083D6" w14:textId="6BAE5CD1" w:rsidR="000478A3" w:rsidRPr="000478A3" w:rsidRDefault="000478A3" w:rsidP="000478A3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podpis imienny osoby (osób) uprawnionej (</w:t>
      </w:r>
      <w:proofErr w:type="spellStart"/>
      <w:r w:rsidRPr="00B52E46">
        <w:rPr>
          <w:rFonts w:ascii="Arial Narrow" w:eastAsia="Calibri" w:hAnsi="Arial Narrow" w:cs="Arial"/>
          <w:kern w:val="144"/>
          <w:lang w:eastAsia="en-US"/>
        </w:rPr>
        <w:t>ych</w:t>
      </w:r>
      <w:proofErr w:type="spellEnd"/>
      <w:r w:rsidRPr="00B52E46">
        <w:rPr>
          <w:rFonts w:ascii="Arial Narrow" w:eastAsia="Calibri" w:hAnsi="Arial Narrow" w:cs="Arial"/>
          <w:kern w:val="144"/>
          <w:lang w:eastAsia="en-US"/>
        </w:rPr>
        <w:t>) do składania oświadczeń wiedzy/woli w</w:t>
      </w:r>
      <w:r>
        <w:rPr>
          <w:rFonts w:ascii="Arial Narrow" w:eastAsia="Calibri" w:hAnsi="Arial Narrow" w:cs="Arial"/>
          <w:kern w:val="144"/>
          <w:lang w:eastAsia="en-US"/>
        </w:rPr>
        <w:t> </w:t>
      </w:r>
      <w:r w:rsidRPr="00B52E46">
        <w:rPr>
          <w:rFonts w:ascii="Arial Narrow" w:eastAsia="Calibri" w:hAnsi="Arial Narrow" w:cs="Arial"/>
          <w:kern w:val="144"/>
          <w:lang w:eastAsia="en-US"/>
        </w:rPr>
        <w:t>Wykonawcy</w:t>
      </w:r>
      <w:r w:rsidRPr="000D5C78">
        <w:rPr>
          <w:rFonts w:ascii="Arial Narrow" w:eastAsia="Calibri" w:hAnsi="Arial Narrow" w:cs="Arial"/>
          <w:kern w:val="144"/>
          <w:lang w:eastAsia="en-US"/>
        </w:rPr>
        <w:t xml:space="preserve"> </w:t>
      </w:r>
      <w:r w:rsidRPr="00B52E46">
        <w:rPr>
          <w:rFonts w:ascii="Arial Narrow" w:eastAsia="Calibri" w:hAnsi="Arial Narrow" w:cs="Arial"/>
          <w:kern w:val="144"/>
          <w:lang w:eastAsia="en-US"/>
        </w:rPr>
        <w:t>zakresie praw i obowiązków majątkowych</w:t>
      </w:r>
      <w:r>
        <w:rPr>
          <w:rFonts w:ascii="Arial Narrow" w:hAnsi="Arial Narrow"/>
          <w:kern w:val="144"/>
          <w:lang w:eastAsia="en-US"/>
        </w:rPr>
        <w:t xml:space="preserve">                  </w:t>
      </w:r>
      <w:bookmarkEnd w:id="0"/>
    </w:p>
    <w:sectPr w:rsidR="000478A3" w:rsidRPr="000478A3" w:rsidSect="000478A3">
      <w:headerReference w:type="default" r:id="rId8"/>
      <w:footerReference w:type="even" r:id="rId9"/>
      <w:footerReference w:type="default" r:id="rId10"/>
      <w:pgSz w:w="11906" w:h="16838"/>
      <w:pgMar w:top="1418" w:right="1418" w:bottom="284" w:left="1418" w:header="426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0EDD4" w14:textId="77777777" w:rsidR="00C636AA" w:rsidRDefault="00C636AA">
      <w:r>
        <w:separator/>
      </w:r>
    </w:p>
  </w:endnote>
  <w:endnote w:type="continuationSeparator" w:id="0">
    <w:p w14:paraId="55F1DBCA" w14:textId="77777777" w:rsidR="00C636AA" w:rsidRDefault="00C6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2805A" w14:textId="77777777" w:rsidR="00C636AA" w:rsidRDefault="00C636AA">
      <w:r>
        <w:separator/>
      </w:r>
    </w:p>
  </w:footnote>
  <w:footnote w:type="continuationSeparator" w:id="0">
    <w:p w14:paraId="5A474725" w14:textId="77777777" w:rsidR="00C636AA" w:rsidRDefault="00C63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D7C16" w14:textId="77777777" w:rsidR="004F19FD" w:rsidRPr="00887F2A" w:rsidRDefault="004F19FD" w:rsidP="004F19FD">
    <w:pPr>
      <w:tabs>
        <w:tab w:val="center" w:pos="4536"/>
        <w:tab w:val="right" w:pos="9072"/>
      </w:tabs>
      <w:suppressAutoHyphens/>
      <w:jc w:val="right"/>
      <w:rPr>
        <w:rFonts w:ascii="Calibri" w:hAnsi="Calibri" w:cs="Calibri"/>
        <w:bCs/>
        <w:iCs/>
        <w:color w:val="000000"/>
        <w:lang w:eastAsia="zh-CN"/>
      </w:rPr>
    </w:pPr>
    <w:r w:rsidRPr="00887F2A">
      <w:rPr>
        <w:rFonts w:ascii="Calibri" w:hAnsi="Calibri" w:cs="Calibri"/>
        <w:bCs/>
        <w:iCs/>
        <w:color w:val="000000"/>
        <w:lang w:val="x-none" w:eastAsia="zh-CN"/>
      </w:rPr>
      <w:t>ZP.271.</w:t>
    </w:r>
    <w:r w:rsidRPr="00887F2A">
      <w:rPr>
        <w:rFonts w:ascii="Calibri" w:hAnsi="Calibri" w:cs="Calibri"/>
        <w:bCs/>
        <w:iCs/>
        <w:color w:val="000000"/>
        <w:lang w:eastAsia="zh-CN"/>
      </w:rPr>
      <w:t>1</w:t>
    </w:r>
    <w:r>
      <w:rPr>
        <w:rFonts w:ascii="Calibri" w:hAnsi="Calibri" w:cs="Calibri"/>
        <w:bCs/>
        <w:iCs/>
        <w:color w:val="000000"/>
        <w:lang w:eastAsia="zh-CN"/>
      </w:rPr>
      <w:t>.35</w:t>
    </w:r>
    <w:r w:rsidRPr="00887F2A">
      <w:rPr>
        <w:rFonts w:ascii="Calibri" w:hAnsi="Calibri" w:cs="Calibri"/>
        <w:bCs/>
        <w:iCs/>
        <w:color w:val="000000"/>
        <w:lang w:val="x-none" w:eastAsia="zh-CN"/>
      </w:rPr>
      <w:t>.202</w:t>
    </w:r>
    <w:r w:rsidRPr="00887F2A">
      <w:rPr>
        <w:rFonts w:ascii="Calibri" w:hAnsi="Calibri" w:cs="Calibri"/>
        <w:bCs/>
        <w:iCs/>
        <w:color w:val="000000"/>
        <w:lang w:eastAsia="zh-CN"/>
      </w:rPr>
      <w:t>1</w:t>
    </w:r>
  </w:p>
  <w:p w14:paraId="2C6E410B" w14:textId="77777777" w:rsidR="004F19FD" w:rsidRPr="00887F2A" w:rsidRDefault="004F19FD" w:rsidP="004F19FD">
    <w:pPr>
      <w:autoSpaceDE w:val="0"/>
      <w:autoSpaceDN w:val="0"/>
      <w:adjustRightInd w:val="0"/>
      <w:rPr>
        <w:rFonts w:ascii="Arial Narrow" w:hAnsi="Arial Narrow" w:cs="Calibri"/>
        <w:color w:val="000000"/>
      </w:rPr>
    </w:pPr>
    <w:r w:rsidRPr="00887F2A">
      <w:rPr>
        <w:rFonts w:ascii="Arial Narrow" w:hAnsi="Arial Narrow" w:cs="Calibri"/>
        <w:color w:val="000000"/>
      </w:rPr>
      <w:t>„Odbiór i zagospodarowanie odpadów komunalnych z zamieszkanych nieruchomości położonych</w:t>
    </w:r>
    <w:r>
      <w:rPr>
        <w:rFonts w:ascii="Arial Narrow" w:hAnsi="Arial Narrow" w:cs="Calibri"/>
        <w:color w:val="000000"/>
      </w:rPr>
      <w:t xml:space="preserve"> n</w:t>
    </w:r>
    <w:r w:rsidRPr="00887F2A">
      <w:rPr>
        <w:rFonts w:ascii="Arial Narrow" w:hAnsi="Arial Narrow" w:cs="Calibri"/>
        <w:color w:val="000000"/>
      </w:rPr>
      <w:t xml:space="preserve">a terenie gminy </w:t>
    </w:r>
    <w:r>
      <w:rPr>
        <w:rFonts w:ascii="Arial Narrow" w:hAnsi="Arial Narrow" w:cs="Calibri"/>
        <w:color w:val="000000"/>
      </w:rPr>
      <w:t>M</w:t>
    </w:r>
    <w:r w:rsidRPr="00887F2A">
      <w:rPr>
        <w:rFonts w:ascii="Arial Narrow" w:hAnsi="Arial Narrow" w:cs="Calibri"/>
        <w:color w:val="000000"/>
      </w:rPr>
      <w:t>ichałowice</w:t>
    </w:r>
    <w:r w:rsidRPr="002E60DE">
      <w:rPr>
        <w:rFonts w:ascii="Arial Narrow" w:hAnsi="Arial Narrow" w:cs="Calibri"/>
        <w:color w:val="000000"/>
      </w:rPr>
      <w:t>"</w:t>
    </w:r>
  </w:p>
  <w:p w14:paraId="01A9920C" w14:textId="3C0E1AA0" w:rsidR="007F693E" w:rsidRPr="004F19FD" w:rsidRDefault="007F693E" w:rsidP="004F19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7"/>
  </w:num>
  <w:num w:numId="3">
    <w:abstractNumId w:val="32"/>
  </w:num>
  <w:num w:numId="4">
    <w:abstractNumId w:val="27"/>
  </w:num>
  <w:num w:numId="5">
    <w:abstractNumId w:val="21"/>
  </w:num>
  <w:num w:numId="6">
    <w:abstractNumId w:val="36"/>
  </w:num>
  <w:num w:numId="7">
    <w:abstractNumId w:val="41"/>
  </w:num>
  <w:num w:numId="8">
    <w:abstractNumId w:val="25"/>
  </w:num>
  <w:num w:numId="9">
    <w:abstractNumId w:val="54"/>
  </w:num>
  <w:num w:numId="10">
    <w:abstractNumId w:val="59"/>
  </w:num>
  <w:num w:numId="11">
    <w:abstractNumId w:val="22"/>
  </w:num>
  <w:num w:numId="12">
    <w:abstractNumId w:val="57"/>
  </w:num>
  <w:num w:numId="13">
    <w:abstractNumId w:val="58"/>
  </w:num>
  <w:num w:numId="14">
    <w:abstractNumId w:val="14"/>
  </w:num>
  <w:num w:numId="15">
    <w:abstractNumId w:val="28"/>
  </w:num>
  <w:num w:numId="16">
    <w:abstractNumId w:val="35"/>
  </w:num>
  <w:num w:numId="17">
    <w:abstractNumId w:val="53"/>
  </w:num>
  <w:num w:numId="18">
    <w:abstractNumId w:val="24"/>
  </w:num>
  <w:num w:numId="19">
    <w:abstractNumId w:val="16"/>
  </w:num>
  <w:num w:numId="20">
    <w:abstractNumId w:val="19"/>
  </w:num>
  <w:num w:numId="21">
    <w:abstractNumId w:val="48"/>
  </w:num>
  <w:num w:numId="22">
    <w:abstractNumId w:val="20"/>
  </w:num>
  <w:num w:numId="23">
    <w:abstractNumId w:val="52"/>
  </w:num>
  <w:num w:numId="24">
    <w:abstractNumId w:val="50"/>
  </w:num>
  <w:num w:numId="25">
    <w:abstractNumId w:val="23"/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6"/>
  </w:num>
  <w:num w:numId="32">
    <w:abstractNumId w:val="12"/>
  </w:num>
  <w:num w:numId="33">
    <w:abstractNumId w:val="30"/>
  </w:num>
  <w:num w:numId="34">
    <w:abstractNumId w:val="49"/>
  </w:num>
  <w:num w:numId="35">
    <w:abstractNumId w:val="18"/>
  </w:num>
  <w:num w:numId="36">
    <w:abstractNumId w:val="56"/>
  </w:num>
  <w:num w:numId="37">
    <w:abstractNumId w:val="17"/>
  </w:num>
  <w:num w:numId="38">
    <w:abstractNumId w:val="9"/>
  </w:num>
  <w:num w:numId="39">
    <w:abstractNumId w:val="26"/>
  </w:num>
  <w:num w:numId="40">
    <w:abstractNumId w:val="42"/>
  </w:num>
  <w:num w:numId="41">
    <w:abstractNumId w:val="37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4"/>
  </w:num>
  <w:num w:numId="45">
    <w:abstractNumId w:val="31"/>
  </w:num>
  <w:num w:numId="46">
    <w:abstractNumId w:val="44"/>
  </w:num>
  <w:num w:numId="47">
    <w:abstractNumId w:val="10"/>
  </w:num>
  <w:num w:numId="48">
    <w:abstractNumId w:val="29"/>
  </w:num>
  <w:num w:numId="49">
    <w:abstractNumId w:val="11"/>
  </w:num>
  <w:num w:numId="50">
    <w:abstractNumId w:val="45"/>
  </w:num>
  <w:num w:numId="51">
    <w:abstractNumId w:val="40"/>
  </w:num>
  <w:num w:numId="5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8A3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D5C78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8EE"/>
    <w:rsid w:val="00366F45"/>
    <w:rsid w:val="00367880"/>
    <w:rsid w:val="00367A44"/>
    <w:rsid w:val="003759FB"/>
    <w:rsid w:val="00376D9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9FD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E6422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0F41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B560D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36AA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10C2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5BC7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001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88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Kinga  Niedźwiecka</cp:lastModifiedBy>
  <cp:revision>3</cp:revision>
  <cp:lastPrinted>2021-09-22T07:55:00Z</cp:lastPrinted>
  <dcterms:created xsi:type="dcterms:W3CDTF">2021-09-22T07:54:00Z</dcterms:created>
  <dcterms:modified xsi:type="dcterms:W3CDTF">2021-09-22T07:55:00Z</dcterms:modified>
</cp:coreProperties>
</file>