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95A36D7" w14:textId="6DD60301" w:rsidR="0094671F" w:rsidRDefault="00B52E46" w:rsidP="0094671F">
      <w:pPr>
        <w:shd w:val="clear" w:color="auto" w:fill="D9D9D9"/>
        <w:spacing w:before="240" w:after="17" w:line="276" w:lineRule="auto"/>
        <w:ind w:left="49"/>
        <w:jc w:val="center"/>
        <w:rPr>
          <w:rFonts w:ascii="Arial" w:hAnsi="Arial" w:cs="Arial"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E72C8B" w:rsidRPr="00E72C8B">
        <w:rPr>
          <w:rFonts w:ascii="Arial" w:hAnsi="Arial" w:cs="Arial"/>
          <w:b/>
          <w:sz w:val="28"/>
          <w:szCs w:val="28"/>
        </w:rPr>
        <w:t>Opracowanie dokumentacji projektowo - kosztorysowej budowy zatok autobusowych wraz z przebudową drogi Al. Jerozolimskich w</w:t>
      </w:r>
      <w:r w:rsidR="00E72C8B">
        <w:rPr>
          <w:rFonts w:ascii="Arial" w:hAnsi="Arial" w:cs="Arial"/>
          <w:b/>
          <w:sz w:val="28"/>
          <w:szCs w:val="28"/>
        </w:rPr>
        <w:t> </w:t>
      </w:r>
      <w:r w:rsidR="00E72C8B" w:rsidRPr="00E72C8B">
        <w:rPr>
          <w:rFonts w:ascii="Arial" w:hAnsi="Arial" w:cs="Arial"/>
          <w:b/>
          <w:sz w:val="28"/>
          <w:szCs w:val="28"/>
        </w:rPr>
        <w:t>Michałowicach</w:t>
      </w:r>
      <w:r w:rsidR="0094671F">
        <w:rPr>
          <w:rFonts w:ascii="Arial" w:hAnsi="Arial" w:cs="Arial"/>
          <w:b/>
          <w:sz w:val="28"/>
          <w:szCs w:val="28"/>
        </w:rPr>
        <w:t>”</w:t>
      </w:r>
    </w:p>
    <w:p w14:paraId="0315418E" w14:textId="77777777" w:rsidR="0094671F" w:rsidRDefault="0094671F" w:rsidP="0006519E">
      <w:pPr>
        <w:rPr>
          <w:rFonts w:asciiTheme="minorHAnsi" w:hAnsiTheme="minorHAnsi" w:cstheme="minorHAnsi"/>
          <w:b/>
        </w:rPr>
      </w:pPr>
    </w:p>
    <w:p w14:paraId="2CA540F8" w14:textId="4220E59B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0478A3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7ED521C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0478A3">
              <w:rPr>
                <w:rFonts w:ascii="Arial Narrow" w:hAnsi="Arial Narrow"/>
                <w:bCs/>
              </w:rPr>
              <w:t xml:space="preserve">tj. </w:t>
            </w:r>
            <w:r w:rsidR="000478A3" w:rsidRPr="000478A3">
              <w:rPr>
                <w:rFonts w:ascii="Arial Narrow" w:hAnsi="Arial Narrow"/>
                <w:bCs/>
              </w:rPr>
              <w:t>rodzaj posiadanych uprawnień</w:t>
            </w:r>
            <w:r w:rsidR="0094671F">
              <w:rPr>
                <w:rFonts w:ascii="Arial Narrow" w:hAnsi="Arial Narrow"/>
                <w:bCs/>
              </w:rPr>
              <w:t xml:space="preserve"> </w:t>
            </w:r>
            <w:r w:rsidR="000D5C78" w:rsidRPr="000478A3">
              <w:rPr>
                <w:rFonts w:ascii="Arial Narrow" w:hAnsi="Arial Narrow"/>
                <w:bCs/>
              </w:rPr>
              <w:t xml:space="preserve">oraz </w:t>
            </w:r>
            <w:r w:rsidR="000478A3" w:rsidRPr="000478A3">
              <w:rPr>
                <w:rFonts w:ascii="Arial Narrow" w:hAnsi="Arial Narrow"/>
                <w:bCs/>
              </w:rPr>
              <w:t xml:space="preserve">posiadane doświadczenie ze wskazaniem ilości opracowanej dokumentacji jej zakres oraz czy </w:t>
            </w:r>
            <w:r w:rsidR="000478A3" w:rsidRPr="000478A3">
              <w:rPr>
                <w:rFonts w:ascii="Arial Narrow" w:hAnsi="Arial Narrow" w:cstheme="minorHAnsi"/>
                <w:color w:val="auto"/>
              </w:rPr>
              <w:t>uzyskano pozwolenie na budowę lub zostało przyjęte zgłoszeniem</w:t>
            </w:r>
            <w:r w:rsidR="000478A3">
              <w:rPr>
                <w:rFonts w:ascii="Arial Narrow" w:hAnsi="Arial Narrow"/>
                <w:bCs/>
              </w:rPr>
              <w:t xml:space="preserve">, </w:t>
            </w:r>
            <w:r w:rsidR="00D75BC7">
              <w:rPr>
                <w:rFonts w:ascii="Arial Narrow" w:hAnsi="Arial Narrow"/>
                <w:bCs/>
              </w:rPr>
              <w:t>data opracowania i uzyskania pozwolenia/zgłoszenia</w:t>
            </w:r>
            <w:r w:rsidR="000478A3">
              <w:rPr>
                <w:rFonts w:ascii="Arial Narrow" w:hAnsi="Arial Narrow"/>
                <w:bCs/>
              </w:rPr>
              <w:t xml:space="preserve"> – zgodnie z warunkiem udziału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477BB6B3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701CD0DC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2CB31A9F" w14:textId="77777777" w:rsidR="000478A3" w:rsidRDefault="000478A3" w:rsidP="006E65ED">
      <w:pPr>
        <w:pStyle w:val="Default"/>
        <w:rPr>
          <w:rFonts w:ascii="Arial Narrow" w:hAnsi="Arial Narrow"/>
        </w:rPr>
      </w:pPr>
    </w:p>
    <w:p w14:paraId="3BBDCAC8" w14:textId="77777777" w:rsidR="000478A3" w:rsidRPr="000D5C78" w:rsidRDefault="000478A3" w:rsidP="000478A3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>
        <w:rPr>
          <w:rFonts w:asciiTheme="minorHAnsi" w:hAnsiTheme="minorHAnsi" w:cstheme="minorHAnsi"/>
          <w:b/>
        </w:rPr>
        <w:t xml:space="preserve">        </w:t>
      </w:r>
      <w:r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226083D6" w14:textId="6BAE5CD1" w:rsidR="000478A3" w:rsidRPr="000478A3" w:rsidRDefault="000478A3" w:rsidP="000478A3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podpis imienny osoby (osób) 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>
        <w:rPr>
          <w:rFonts w:ascii="Arial Narrow" w:eastAsia="Calibri" w:hAnsi="Arial Narrow" w:cs="Arial"/>
          <w:kern w:val="144"/>
          <w:lang w:eastAsia="en-US"/>
        </w:rPr>
        <w:t> </w:t>
      </w:r>
      <w:r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0478A3" w:rsidRPr="000478A3" w:rsidSect="000478A3">
      <w:headerReference w:type="default" r:id="rId8"/>
      <w:footerReference w:type="even" r:id="rId9"/>
      <w:footerReference w:type="default" r:id="rId10"/>
      <w:pgSz w:w="11906" w:h="16838"/>
      <w:pgMar w:top="141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6191" w14:textId="77777777" w:rsidR="000423B4" w:rsidRDefault="000423B4">
      <w:r>
        <w:separator/>
      </w:r>
    </w:p>
  </w:endnote>
  <w:endnote w:type="continuationSeparator" w:id="0">
    <w:p w14:paraId="63164640" w14:textId="77777777" w:rsidR="000423B4" w:rsidRDefault="000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DBA6" w14:textId="77777777" w:rsidR="000423B4" w:rsidRDefault="000423B4">
      <w:r>
        <w:separator/>
      </w:r>
    </w:p>
  </w:footnote>
  <w:footnote w:type="continuationSeparator" w:id="0">
    <w:p w14:paraId="2A6EED8D" w14:textId="77777777" w:rsidR="000423B4" w:rsidRDefault="0004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CB5CC1F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93485">
      <w:rPr>
        <w:rFonts w:ascii="Calibri" w:hAnsi="Calibri" w:cs="Calibri"/>
        <w:bCs/>
        <w:iCs/>
        <w:color w:val="000000"/>
        <w:lang w:eastAsia="zh-CN"/>
      </w:rPr>
      <w:t>.23</w:t>
    </w:r>
    <w:r w:rsidR="006F0F41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A369AD">
      <w:rPr>
        <w:rFonts w:ascii="Calibri" w:hAnsi="Calibri" w:cs="Calibri"/>
        <w:bCs/>
        <w:iCs/>
        <w:color w:val="000000"/>
        <w:lang w:eastAsia="zh-CN"/>
      </w:rPr>
      <w:t>2</w:t>
    </w:r>
  </w:p>
  <w:p w14:paraId="01A9920C" w14:textId="283C8CEB" w:rsidR="007F693E" w:rsidRPr="00441DCB" w:rsidRDefault="0094671F" w:rsidP="0094671F">
    <w:pPr>
      <w:pStyle w:val="Nagwek"/>
      <w:rPr>
        <w:rFonts w:ascii="Arial Narrow" w:hAnsi="Arial Narrow" w:cstheme="minorHAnsi"/>
        <w:bCs/>
        <w:iCs/>
        <w:lang w:val="pl-PL"/>
      </w:rPr>
    </w:pPr>
    <w:r w:rsidRPr="0094671F">
      <w:rPr>
        <w:rFonts w:ascii="Arial Narrow" w:hAnsi="Arial Narrow" w:cstheme="minorHAnsi"/>
        <w:bCs/>
        <w:iCs/>
      </w:rPr>
      <w:t>„</w:t>
    </w:r>
    <w:r w:rsidR="00E72C8B" w:rsidRPr="00E72C8B">
      <w:rPr>
        <w:rFonts w:ascii="Arial Narrow" w:hAnsi="Arial Narrow" w:cstheme="minorHAnsi"/>
        <w:bCs/>
        <w:iCs/>
      </w:rPr>
      <w:t>Opracowanie dokumentacji projektowo - kosztorysowej budowy zatok autobusowych wraz z</w:t>
    </w:r>
    <w:r w:rsidR="003857E6">
      <w:rPr>
        <w:rFonts w:ascii="Arial Narrow" w:hAnsi="Arial Narrow" w:cstheme="minorHAnsi"/>
        <w:bCs/>
        <w:iCs/>
        <w:lang w:val="pl-PL"/>
      </w:rPr>
      <w:t> </w:t>
    </w:r>
    <w:r w:rsidR="00E72C8B" w:rsidRPr="00E72C8B">
      <w:rPr>
        <w:rFonts w:ascii="Arial Narrow" w:hAnsi="Arial Narrow" w:cstheme="minorHAnsi"/>
        <w:bCs/>
        <w:iCs/>
      </w:rPr>
      <w:t>przebudową drogi Al. Jerozolimskich w Michałowicach</w:t>
    </w:r>
    <w:r w:rsidRPr="0094671F">
      <w:rPr>
        <w:rFonts w:ascii="Arial Narrow" w:hAnsi="Arial Narrow" w:cstheme="minorHAnsi"/>
        <w:bCs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84965799">
    <w:abstractNumId w:val="39"/>
  </w:num>
  <w:num w:numId="2" w16cid:durableId="423191193">
    <w:abstractNumId w:val="47"/>
  </w:num>
  <w:num w:numId="3" w16cid:durableId="860976291">
    <w:abstractNumId w:val="32"/>
  </w:num>
  <w:num w:numId="4" w16cid:durableId="1804888312">
    <w:abstractNumId w:val="27"/>
  </w:num>
  <w:num w:numId="5" w16cid:durableId="1283658438">
    <w:abstractNumId w:val="21"/>
  </w:num>
  <w:num w:numId="6" w16cid:durableId="668024742">
    <w:abstractNumId w:val="36"/>
  </w:num>
  <w:num w:numId="7" w16cid:durableId="93017057">
    <w:abstractNumId w:val="41"/>
  </w:num>
  <w:num w:numId="8" w16cid:durableId="711541665">
    <w:abstractNumId w:val="25"/>
  </w:num>
  <w:num w:numId="9" w16cid:durableId="245923513">
    <w:abstractNumId w:val="54"/>
  </w:num>
  <w:num w:numId="10" w16cid:durableId="1235238310">
    <w:abstractNumId w:val="59"/>
  </w:num>
  <w:num w:numId="11" w16cid:durableId="923686171">
    <w:abstractNumId w:val="22"/>
  </w:num>
  <w:num w:numId="12" w16cid:durableId="968516793">
    <w:abstractNumId w:val="57"/>
  </w:num>
  <w:num w:numId="13" w16cid:durableId="1958483150">
    <w:abstractNumId w:val="58"/>
  </w:num>
  <w:num w:numId="14" w16cid:durableId="25520693">
    <w:abstractNumId w:val="14"/>
  </w:num>
  <w:num w:numId="15" w16cid:durableId="1660495040">
    <w:abstractNumId w:val="28"/>
  </w:num>
  <w:num w:numId="16" w16cid:durableId="2065787701">
    <w:abstractNumId w:val="35"/>
  </w:num>
  <w:num w:numId="17" w16cid:durableId="753210992">
    <w:abstractNumId w:val="53"/>
  </w:num>
  <w:num w:numId="18" w16cid:durableId="327903311">
    <w:abstractNumId w:val="24"/>
  </w:num>
  <w:num w:numId="19" w16cid:durableId="1259021279">
    <w:abstractNumId w:val="16"/>
  </w:num>
  <w:num w:numId="20" w16cid:durableId="114033467">
    <w:abstractNumId w:val="19"/>
  </w:num>
  <w:num w:numId="21" w16cid:durableId="1488133396">
    <w:abstractNumId w:val="48"/>
  </w:num>
  <w:num w:numId="22" w16cid:durableId="1897008973">
    <w:abstractNumId w:val="20"/>
  </w:num>
  <w:num w:numId="23" w16cid:durableId="452091286">
    <w:abstractNumId w:val="52"/>
  </w:num>
  <w:num w:numId="24" w16cid:durableId="416244071">
    <w:abstractNumId w:val="50"/>
  </w:num>
  <w:num w:numId="25" w16cid:durableId="382871262">
    <w:abstractNumId w:val="23"/>
  </w:num>
  <w:num w:numId="26" w16cid:durableId="39767420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1513169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9831207">
    <w:abstractNumId w:val="3"/>
  </w:num>
  <w:num w:numId="29" w16cid:durableId="97678284">
    <w:abstractNumId w:val="8"/>
  </w:num>
  <w:num w:numId="30" w16cid:durableId="803697787">
    <w:abstractNumId w:val="2"/>
  </w:num>
  <w:num w:numId="31" w16cid:durableId="48575332">
    <w:abstractNumId w:val="46"/>
  </w:num>
  <w:num w:numId="32" w16cid:durableId="1352099506">
    <w:abstractNumId w:val="12"/>
  </w:num>
  <w:num w:numId="33" w16cid:durableId="406609861">
    <w:abstractNumId w:val="30"/>
  </w:num>
  <w:num w:numId="34" w16cid:durableId="1003901565">
    <w:abstractNumId w:val="49"/>
  </w:num>
  <w:num w:numId="35" w16cid:durableId="1291591231">
    <w:abstractNumId w:val="18"/>
  </w:num>
  <w:num w:numId="36" w16cid:durableId="624773013">
    <w:abstractNumId w:val="56"/>
  </w:num>
  <w:num w:numId="37" w16cid:durableId="1600140568">
    <w:abstractNumId w:val="17"/>
  </w:num>
  <w:num w:numId="38" w16cid:durableId="1372262254">
    <w:abstractNumId w:val="9"/>
  </w:num>
  <w:num w:numId="39" w16cid:durableId="480274302">
    <w:abstractNumId w:val="26"/>
  </w:num>
  <w:num w:numId="40" w16cid:durableId="988291836">
    <w:abstractNumId w:val="42"/>
  </w:num>
  <w:num w:numId="41" w16cid:durableId="346520151">
    <w:abstractNumId w:val="37"/>
  </w:num>
  <w:num w:numId="42" w16cid:durableId="7115347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1586518">
    <w:abstractNumId w:val="13"/>
  </w:num>
  <w:num w:numId="44" w16cid:durableId="953748589">
    <w:abstractNumId w:val="34"/>
  </w:num>
  <w:num w:numId="45" w16cid:durableId="1984265406">
    <w:abstractNumId w:val="31"/>
  </w:num>
  <w:num w:numId="46" w16cid:durableId="429929204">
    <w:abstractNumId w:val="44"/>
  </w:num>
  <w:num w:numId="47" w16cid:durableId="2085447029">
    <w:abstractNumId w:val="10"/>
  </w:num>
  <w:num w:numId="48" w16cid:durableId="843085015">
    <w:abstractNumId w:val="29"/>
  </w:num>
  <w:num w:numId="49" w16cid:durableId="1798646696">
    <w:abstractNumId w:val="11"/>
  </w:num>
  <w:num w:numId="50" w16cid:durableId="380788498">
    <w:abstractNumId w:val="45"/>
  </w:num>
  <w:num w:numId="51" w16cid:durableId="1617635205">
    <w:abstractNumId w:val="40"/>
  </w:num>
  <w:num w:numId="52" w16cid:durableId="1602109326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3B4"/>
    <w:rsid w:val="00042B17"/>
    <w:rsid w:val="00044B6B"/>
    <w:rsid w:val="000478A3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4CC7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383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57E6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2262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485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4671F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9AD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5BC7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56E5"/>
    <w:rsid w:val="00D96540"/>
    <w:rsid w:val="00DA3046"/>
    <w:rsid w:val="00DA509A"/>
    <w:rsid w:val="00DA7001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57B4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C8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UM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2022-04-06T09:17:00Z</cp:lastPrinted>
  <dcterms:created xsi:type="dcterms:W3CDTF">2022-04-04T21:02:00Z</dcterms:created>
  <dcterms:modified xsi:type="dcterms:W3CDTF">2022-04-06T09:17:00Z</dcterms:modified>
</cp:coreProperties>
</file>