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13AE8F53" w14:textId="15A9ECB8" w:rsidR="00403AD4" w:rsidRPr="00F03A0E" w:rsidRDefault="00F03A0E" w:rsidP="0006519E">
      <w:pPr>
        <w:rPr>
          <w:rFonts w:ascii="Arial" w:eastAsia="Calibri" w:hAnsi="Arial" w:cs="Arial"/>
          <w:b/>
          <w:bCs/>
        </w:rPr>
      </w:pPr>
      <w:r w:rsidRPr="00F03A0E">
        <w:rPr>
          <w:rFonts w:ascii="Arial" w:eastAsia="Calibri" w:hAnsi="Arial" w:cs="Arial"/>
          <w:b/>
          <w:bCs/>
        </w:rPr>
        <w:t xml:space="preserve">„Wykonanie </w:t>
      </w:r>
      <w:proofErr w:type="spellStart"/>
      <w:r w:rsidRPr="00F03A0E">
        <w:rPr>
          <w:rFonts w:ascii="Arial" w:eastAsia="Calibri" w:hAnsi="Arial" w:cs="Arial"/>
          <w:b/>
          <w:bCs/>
        </w:rPr>
        <w:t>nasadzeń</w:t>
      </w:r>
      <w:proofErr w:type="spellEnd"/>
      <w:r w:rsidRPr="00F03A0E">
        <w:rPr>
          <w:rFonts w:ascii="Arial" w:eastAsia="Calibri" w:hAnsi="Arial" w:cs="Arial"/>
          <w:b/>
          <w:bCs/>
        </w:rPr>
        <w:t xml:space="preserve"> krzewów, bylin i traw w ul. Parkowej w </w:t>
      </w:r>
      <w:proofErr w:type="spellStart"/>
      <w:r w:rsidRPr="00F03A0E">
        <w:rPr>
          <w:rFonts w:ascii="Arial" w:eastAsia="Calibri" w:hAnsi="Arial" w:cs="Arial"/>
          <w:b/>
          <w:bCs/>
        </w:rPr>
        <w:t>Opaczy</w:t>
      </w:r>
      <w:proofErr w:type="spellEnd"/>
      <w:r w:rsidRPr="00F03A0E">
        <w:rPr>
          <w:rFonts w:ascii="Arial" w:eastAsia="Calibri" w:hAnsi="Arial" w:cs="Arial"/>
          <w:b/>
          <w:bCs/>
        </w:rPr>
        <w:t xml:space="preserve"> Małej w gminie Michałowice”</w:t>
      </w:r>
    </w:p>
    <w:p w14:paraId="32EB18F3" w14:textId="77777777" w:rsidR="00F03A0E" w:rsidRDefault="00F03A0E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A11668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64190A" w:rsidRPr="00430A09">
              <w:rPr>
                <w:rFonts w:ascii="Arial Narrow" w:hAnsi="Arial Narrow"/>
                <w:bCs/>
              </w:rPr>
              <w:t>wykształcenie, doświadczenie</w:t>
            </w:r>
            <w:r w:rsidR="005F47ED" w:rsidRPr="00430A09">
              <w:rPr>
                <w:rFonts w:ascii="Arial Narrow" w:hAnsi="Arial Narrow"/>
                <w:bCs/>
              </w:rPr>
              <w:t xml:space="preserve"> w latach zgodnie z </w:t>
            </w:r>
            <w:r w:rsidR="00430A09" w:rsidRPr="00430A09">
              <w:rPr>
                <w:rFonts w:ascii="Arial Narrow" w:hAnsi="Arial Narrow"/>
                <w:bCs/>
              </w:rPr>
              <w:t xml:space="preserve">warunkami określonymi w </w:t>
            </w:r>
            <w:r w:rsidR="005F47ED" w:rsidRPr="00430A09">
              <w:rPr>
                <w:rFonts w:ascii="Arial Narrow" w:hAnsi="Arial Narrow"/>
                <w:bCs/>
              </w:rPr>
              <w:t>SWZ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46B0" w14:textId="77777777" w:rsidR="005A5EC3" w:rsidRDefault="005A5EC3">
      <w:r>
        <w:separator/>
      </w:r>
    </w:p>
  </w:endnote>
  <w:endnote w:type="continuationSeparator" w:id="0">
    <w:p w14:paraId="27120557" w14:textId="77777777" w:rsidR="005A5EC3" w:rsidRDefault="005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9855" w14:textId="77777777" w:rsidR="005A5EC3" w:rsidRDefault="005A5EC3">
      <w:r>
        <w:separator/>
      </w:r>
    </w:p>
  </w:footnote>
  <w:footnote w:type="continuationSeparator" w:id="0">
    <w:p w14:paraId="2FF4A100" w14:textId="77777777" w:rsidR="005A5EC3" w:rsidRDefault="005A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812414B" w:rsidR="007F693E" w:rsidRPr="001C6AAF" w:rsidRDefault="007F693E" w:rsidP="00D460AF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F03A0E">
      <w:rPr>
        <w:rFonts w:ascii="Arial Narrow" w:hAnsi="Arial Narrow" w:cs="Calibri"/>
        <w:bCs/>
        <w:iCs/>
        <w:color w:val="000000"/>
        <w:lang w:eastAsia="zh-CN"/>
      </w:rPr>
      <w:t>78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25701F02" w:rsidR="007F693E" w:rsidRPr="001C6AAF" w:rsidRDefault="00F03A0E" w:rsidP="001C6AAF">
    <w:pPr>
      <w:pStyle w:val="Nagwek"/>
      <w:rPr>
        <w:rFonts w:ascii="Arial Narrow" w:hAnsi="Arial Narrow" w:cstheme="minorHAnsi"/>
        <w:bCs/>
        <w:iCs/>
      </w:rPr>
    </w:pPr>
    <w:r>
      <w:rPr>
        <w:rFonts w:ascii="Calibri" w:eastAsia="Calibri" w:hAnsi="Calibri" w:cs="Calibri"/>
      </w:rPr>
      <w:t xml:space="preserve">„Wykonanie </w:t>
    </w:r>
    <w:proofErr w:type="spellStart"/>
    <w:r>
      <w:rPr>
        <w:rFonts w:ascii="Calibri" w:eastAsia="Calibri" w:hAnsi="Calibri" w:cs="Calibri"/>
      </w:rPr>
      <w:t>nasadzeń</w:t>
    </w:r>
    <w:proofErr w:type="spellEnd"/>
    <w:r>
      <w:rPr>
        <w:rFonts w:ascii="Calibri" w:eastAsia="Calibri" w:hAnsi="Calibri" w:cs="Calibri"/>
      </w:rPr>
      <w:t xml:space="preserve"> krzewów, bylin i traw w ul. Parkowej w </w:t>
    </w:r>
    <w:proofErr w:type="spellStart"/>
    <w:r>
      <w:rPr>
        <w:rFonts w:ascii="Calibri" w:eastAsia="Calibri" w:hAnsi="Calibri" w:cs="Calibri"/>
      </w:rPr>
      <w:t>Opaczy</w:t>
    </w:r>
    <w:proofErr w:type="spellEnd"/>
    <w:r>
      <w:rPr>
        <w:rFonts w:ascii="Calibri" w:eastAsia="Calibri" w:hAnsi="Calibri" w:cs="Calibri"/>
      </w:rPr>
      <w:t xml:space="preserve"> Małej w gminie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78978683">
    <w:abstractNumId w:val="39"/>
  </w:num>
  <w:num w:numId="2" w16cid:durableId="1395661162">
    <w:abstractNumId w:val="47"/>
  </w:num>
  <w:num w:numId="3" w16cid:durableId="1873617577">
    <w:abstractNumId w:val="32"/>
  </w:num>
  <w:num w:numId="4" w16cid:durableId="401223427">
    <w:abstractNumId w:val="27"/>
  </w:num>
  <w:num w:numId="5" w16cid:durableId="1598904081">
    <w:abstractNumId w:val="21"/>
  </w:num>
  <w:num w:numId="6" w16cid:durableId="1380397596">
    <w:abstractNumId w:val="36"/>
  </w:num>
  <w:num w:numId="7" w16cid:durableId="424040568">
    <w:abstractNumId w:val="41"/>
  </w:num>
  <w:num w:numId="8" w16cid:durableId="1879000837">
    <w:abstractNumId w:val="25"/>
  </w:num>
  <w:num w:numId="9" w16cid:durableId="1140539021">
    <w:abstractNumId w:val="54"/>
  </w:num>
  <w:num w:numId="10" w16cid:durableId="1112670236">
    <w:abstractNumId w:val="59"/>
  </w:num>
  <w:num w:numId="11" w16cid:durableId="585846003">
    <w:abstractNumId w:val="22"/>
  </w:num>
  <w:num w:numId="12" w16cid:durableId="494298817">
    <w:abstractNumId w:val="57"/>
  </w:num>
  <w:num w:numId="13" w16cid:durableId="224416603">
    <w:abstractNumId w:val="58"/>
  </w:num>
  <w:num w:numId="14" w16cid:durableId="1189681960">
    <w:abstractNumId w:val="14"/>
  </w:num>
  <w:num w:numId="15" w16cid:durableId="1770586900">
    <w:abstractNumId w:val="28"/>
  </w:num>
  <w:num w:numId="16" w16cid:durableId="1570732074">
    <w:abstractNumId w:val="35"/>
  </w:num>
  <w:num w:numId="17" w16cid:durableId="1846049839">
    <w:abstractNumId w:val="53"/>
  </w:num>
  <w:num w:numId="18" w16cid:durableId="40909107">
    <w:abstractNumId w:val="24"/>
  </w:num>
  <w:num w:numId="19" w16cid:durableId="241648923">
    <w:abstractNumId w:val="16"/>
  </w:num>
  <w:num w:numId="20" w16cid:durableId="1762869473">
    <w:abstractNumId w:val="19"/>
  </w:num>
  <w:num w:numId="21" w16cid:durableId="832452794">
    <w:abstractNumId w:val="48"/>
  </w:num>
  <w:num w:numId="22" w16cid:durableId="1856071533">
    <w:abstractNumId w:val="20"/>
  </w:num>
  <w:num w:numId="23" w16cid:durableId="127866451">
    <w:abstractNumId w:val="52"/>
  </w:num>
  <w:num w:numId="24" w16cid:durableId="1885094341">
    <w:abstractNumId w:val="50"/>
  </w:num>
  <w:num w:numId="25" w16cid:durableId="1343701996">
    <w:abstractNumId w:val="23"/>
  </w:num>
  <w:num w:numId="26" w16cid:durableId="188740248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0380424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6469841">
    <w:abstractNumId w:val="3"/>
  </w:num>
  <w:num w:numId="29" w16cid:durableId="156850925">
    <w:abstractNumId w:val="8"/>
  </w:num>
  <w:num w:numId="30" w16cid:durableId="1502820355">
    <w:abstractNumId w:val="2"/>
  </w:num>
  <w:num w:numId="31" w16cid:durableId="1105732892">
    <w:abstractNumId w:val="46"/>
  </w:num>
  <w:num w:numId="32" w16cid:durableId="138957890">
    <w:abstractNumId w:val="12"/>
  </w:num>
  <w:num w:numId="33" w16cid:durableId="1907641448">
    <w:abstractNumId w:val="30"/>
  </w:num>
  <w:num w:numId="34" w16cid:durableId="82336873">
    <w:abstractNumId w:val="49"/>
  </w:num>
  <w:num w:numId="35" w16cid:durableId="772242901">
    <w:abstractNumId w:val="18"/>
  </w:num>
  <w:num w:numId="36" w16cid:durableId="890993555">
    <w:abstractNumId w:val="56"/>
  </w:num>
  <w:num w:numId="37" w16cid:durableId="127556726">
    <w:abstractNumId w:val="17"/>
  </w:num>
  <w:num w:numId="38" w16cid:durableId="765466730">
    <w:abstractNumId w:val="9"/>
  </w:num>
  <w:num w:numId="39" w16cid:durableId="320502022">
    <w:abstractNumId w:val="26"/>
  </w:num>
  <w:num w:numId="40" w16cid:durableId="1778065138">
    <w:abstractNumId w:val="42"/>
  </w:num>
  <w:num w:numId="41" w16cid:durableId="1298216117">
    <w:abstractNumId w:val="37"/>
  </w:num>
  <w:num w:numId="42" w16cid:durableId="1215892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4889985">
    <w:abstractNumId w:val="13"/>
  </w:num>
  <w:num w:numId="44" w16cid:durableId="2122144235">
    <w:abstractNumId w:val="34"/>
  </w:num>
  <w:num w:numId="45" w16cid:durableId="2056538175">
    <w:abstractNumId w:val="31"/>
  </w:num>
  <w:num w:numId="46" w16cid:durableId="2133593915">
    <w:abstractNumId w:val="44"/>
  </w:num>
  <w:num w:numId="47" w16cid:durableId="132329733">
    <w:abstractNumId w:val="10"/>
  </w:num>
  <w:num w:numId="48" w16cid:durableId="582371541">
    <w:abstractNumId w:val="29"/>
  </w:num>
  <w:num w:numId="49" w16cid:durableId="67727504">
    <w:abstractNumId w:val="11"/>
  </w:num>
  <w:num w:numId="50" w16cid:durableId="455487006">
    <w:abstractNumId w:val="45"/>
  </w:num>
  <w:num w:numId="51" w16cid:durableId="1400635867">
    <w:abstractNumId w:val="40"/>
  </w:num>
  <w:num w:numId="52" w16cid:durableId="1836531754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909"/>
    <w:rsid w:val="001E6C02"/>
    <w:rsid w:val="001E6F19"/>
    <w:rsid w:val="001F1C7C"/>
    <w:rsid w:val="001F3802"/>
    <w:rsid w:val="001F3ACF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A09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EC3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47ED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A6F2A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0AF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54AA"/>
    <w:rsid w:val="00EE7A93"/>
    <w:rsid w:val="00EF0428"/>
    <w:rsid w:val="00EF07E9"/>
    <w:rsid w:val="00EF0C90"/>
    <w:rsid w:val="00EF1B4A"/>
    <w:rsid w:val="00EF2963"/>
    <w:rsid w:val="00EF39FF"/>
    <w:rsid w:val="00F0084C"/>
    <w:rsid w:val="00F03A0E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2022-02-04T10:35:00Z</cp:lastPrinted>
  <dcterms:created xsi:type="dcterms:W3CDTF">2022-02-04T10:36:00Z</dcterms:created>
  <dcterms:modified xsi:type="dcterms:W3CDTF">2022-12-15T14:44:00Z</dcterms:modified>
</cp:coreProperties>
</file>