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28F82FE0" w:rsidR="009503F4" w:rsidRPr="00377C5D" w:rsidRDefault="009503F4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</w:rPr>
      </w:pPr>
      <w:r w:rsidRPr="00377C5D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64190A" w:rsidRPr="0064190A">
        <w:rPr>
          <w:rFonts w:ascii="Arial" w:hAnsi="Arial" w:cs="Arial"/>
          <w:b/>
          <w:sz w:val="28"/>
          <w:szCs w:val="28"/>
        </w:rPr>
        <w:t>Utrzymanie roślinności wysokiej na terenie gminy Michałowice</w:t>
      </w:r>
      <w:r w:rsidR="00740983" w:rsidRPr="00377C5D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6484653E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64190A" w:rsidRPr="0064190A">
              <w:rPr>
                <w:rFonts w:ascii="Arial Narrow" w:hAnsi="Arial Narrow"/>
                <w:b/>
              </w:rPr>
              <w:t>wykształcenie, doświadczenie,</w:t>
            </w:r>
            <w:r w:rsidR="0064190A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 xml:space="preserve">zakres </w:t>
            </w:r>
            <w:r w:rsidRPr="00377C5D">
              <w:rPr>
                <w:rFonts w:ascii="Arial Narrow" w:hAnsi="Arial Narrow" w:cstheme="minorHAnsi"/>
                <w:b/>
              </w:rPr>
              <w:t xml:space="preserve">uprawnień </w:t>
            </w:r>
            <w:r w:rsidR="0064190A">
              <w:rPr>
                <w:rFonts w:ascii="Arial Narrow" w:hAnsi="Arial Narrow" w:cstheme="minorHAnsi"/>
                <w:b/>
              </w:rPr>
              <w:t xml:space="preserve">oraz </w:t>
            </w:r>
            <w:r w:rsidR="0064190A" w:rsidRPr="00377C5D">
              <w:rPr>
                <w:rFonts w:ascii="Arial Narrow" w:hAnsi="Arial Narrow"/>
                <w:b/>
              </w:rPr>
              <w:t xml:space="preserve">zakres </w:t>
            </w:r>
            <w:r w:rsidR="0064190A" w:rsidRPr="00377C5D">
              <w:rPr>
                <w:rFonts w:ascii="Arial Narrow" w:hAnsi="Arial Narrow" w:cstheme="minorHAnsi"/>
                <w:b/>
              </w:rPr>
              <w:t xml:space="preserve">uprawnień </w:t>
            </w:r>
            <w:r w:rsidRPr="00377C5D">
              <w:rPr>
                <w:rFonts w:ascii="Arial Narrow" w:hAnsi="Arial Narrow" w:cstheme="minorHAnsi"/>
                <w:b/>
              </w:rPr>
              <w:t>do obsługi maszyn roboczych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2D63E81D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SWZ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40FC62B7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190A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137C" w14:textId="77777777" w:rsidR="00A55E65" w:rsidRDefault="00A55E65">
      <w:r>
        <w:separator/>
      </w:r>
    </w:p>
  </w:endnote>
  <w:endnote w:type="continuationSeparator" w:id="0">
    <w:p w14:paraId="0495B927" w14:textId="77777777" w:rsidR="00A55E65" w:rsidRDefault="00A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A139" w14:textId="77777777" w:rsidR="00A55E65" w:rsidRDefault="00A55E65">
      <w:r>
        <w:separator/>
      </w:r>
    </w:p>
  </w:footnote>
  <w:footnote w:type="continuationSeparator" w:id="0">
    <w:p w14:paraId="7CFED0EA" w14:textId="77777777" w:rsidR="00A55E65" w:rsidRDefault="00A5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785455D6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64190A">
      <w:rPr>
        <w:rFonts w:ascii="Arial Narrow" w:hAnsi="Arial Narrow" w:cs="Calibri"/>
        <w:bCs/>
        <w:iCs/>
        <w:color w:val="000000"/>
        <w:lang w:eastAsia="zh-CN"/>
      </w:rPr>
      <w:t>2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64190A">
      <w:rPr>
        <w:rFonts w:ascii="Arial Narrow" w:hAnsi="Arial Narrow" w:cs="Calibri"/>
        <w:bCs/>
        <w:iCs/>
        <w:color w:val="000000"/>
        <w:lang w:eastAsia="zh-CN"/>
      </w:rPr>
      <w:t>2</w:t>
    </w:r>
  </w:p>
  <w:p w14:paraId="5A060EE7" w14:textId="32265D7D" w:rsidR="00740983" w:rsidRPr="00740983" w:rsidRDefault="00740983" w:rsidP="0064190A">
    <w:pPr>
      <w:pStyle w:val="Nagwek"/>
      <w:ind w:firstLine="3402"/>
      <w:rPr>
        <w:rFonts w:ascii="Arial Narrow" w:hAnsi="Arial Narrow" w:cstheme="minorHAnsi"/>
        <w:bCs/>
        <w:iCs/>
        <w:color w:val="000000"/>
        <w:lang w:val="pl-PL" w:eastAsia="zh-CN"/>
      </w:rPr>
    </w:pPr>
    <w:r w:rsidRPr="00740983">
      <w:rPr>
        <w:rFonts w:ascii="Arial Narrow" w:hAnsi="Arial Narrow" w:cstheme="minorHAnsi"/>
        <w:bCs/>
        <w:iCs/>
        <w:color w:val="000000"/>
        <w:lang w:val="pl-PL" w:eastAsia="zh-CN"/>
      </w:rPr>
      <w:t>„</w:t>
    </w:r>
    <w:r w:rsidR="0064190A" w:rsidRPr="0064190A">
      <w:rPr>
        <w:rFonts w:ascii="Arial Narrow" w:hAnsi="Arial Narrow" w:cs="Arial"/>
        <w:bCs/>
      </w:rPr>
      <w:t>Utrzymanie roślinności wysokiej na terenie gminy Michałowice</w:t>
    </w:r>
    <w:r w:rsidRPr="00740983">
      <w:rPr>
        <w:rFonts w:ascii="Arial Narrow" w:hAnsi="Arial Narrow" w:cstheme="minorHAnsi"/>
        <w:bCs/>
        <w:iCs/>
        <w:color w:val="000000"/>
        <w:lang w:val="pl-PL" w:eastAsia="zh-CN"/>
      </w:rPr>
      <w:t>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190A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5E65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2022-02-04T10:35:00Z</cp:lastPrinted>
  <dcterms:created xsi:type="dcterms:W3CDTF">2022-02-04T10:36:00Z</dcterms:created>
  <dcterms:modified xsi:type="dcterms:W3CDTF">2022-02-04T10:36:00Z</dcterms:modified>
</cp:coreProperties>
</file>