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A5226D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5226D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BDDE931" w14:textId="2152F339" w:rsidR="005B339A" w:rsidRPr="00252DCB" w:rsidRDefault="005B339A" w:rsidP="005B339A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52DC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252DCB" w:rsidRPr="00252DCB">
        <w:rPr>
          <w:rFonts w:asciiTheme="minorHAnsi" w:hAnsiTheme="minorHAnsi" w:cstheme="minorHAnsi"/>
          <w:b/>
          <w:bCs/>
          <w:szCs w:val="24"/>
        </w:rPr>
        <w:t xml:space="preserve">Przebudowa ulicy </w:t>
      </w:r>
      <w:r w:rsidR="00252DCB" w:rsidRPr="00252DCB">
        <w:rPr>
          <w:rFonts w:asciiTheme="minorHAnsi" w:hAnsiTheme="minorHAnsi" w:cstheme="minorHAnsi"/>
          <w:b/>
          <w:bCs/>
          <w:szCs w:val="24"/>
          <w:lang w:val="pl-PL"/>
        </w:rPr>
        <w:t>Niezapominajki w Nowej wsi</w:t>
      </w:r>
      <w:r w:rsidR="00252DCB" w:rsidRPr="00252DCB">
        <w:rPr>
          <w:rFonts w:asciiTheme="minorHAnsi" w:hAnsiTheme="minorHAnsi" w:cstheme="minorHAnsi"/>
          <w:b/>
          <w:bCs/>
          <w:szCs w:val="24"/>
        </w:rPr>
        <w:t xml:space="preserve"> w Gminie Michałowice</w:t>
      </w:r>
      <w:r w:rsidRPr="00252DCB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17AB53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18D77FE8" w:rsidR="00721966" w:rsidRPr="006E65ED" w:rsidRDefault="0006519E" w:rsidP="00A5226D">
      <w:pPr>
        <w:tabs>
          <w:tab w:val="right" w:pos="9070"/>
        </w:tabs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226D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  <w:r w:rsidR="00A5226D">
        <w:rPr>
          <w:rFonts w:ascii="Calibri" w:hAnsi="Calibri" w:cs="Calibri"/>
        </w:rPr>
        <w:tab/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74B6" w14:textId="77777777" w:rsidR="00EA35A2" w:rsidRDefault="00EA35A2">
      <w:r>
        <w:separator/>
      </w:r>
    </w:p>
  </w:endnote>
  <w:endnote w:type="continuationSeparator" w:id="0">
    <w:p w14:paraId="1A409C42" w14:textId="77777777" w:rsidR="00EA35A2" w:rsidRDefault="00EA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FDDD" w14:textId="77777777" w:rsidR="00EA35A2" w:rsidRDefault="00EA35A2">
      <w:r>
        <w:separator/>
      </w:r>
    </w:p>
  </w:footnote>
  <w:footnote w:type="continuationSeparator" w:id="0">
    <w:p w14:paraId="118963AB" w14:textId="77777777" w:rsidR="00EA35A2" w:rsidRDefault="00EA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9DEADA5" w:rsidR="007F693E" w:rsidRPr="001C6AAF" w:rsidRDefault="007F693E" w:rsidP="005B339A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252DCB">
      <w:rPr>
        <w:rFonts w:ascii="Arial Narrow" w:hAnsi="Arial Narrow" w:cs="Calibri"/>
        <w:bCs/>
        <w:iCs/>
        <w:color w:val="000000"/>
        <w:lang w:eastAsia="zh-CN"/>
      </w:rPr>
      <w:t>64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5226D">
      <w:rPr>
        <w:rFonts w:ascii="Arial Narrow" w:hAnsi="Arial Narrow" w:cs="Calibri"/>
        <w:bCs/>
        <w:iCs/>
        <w:color w:val="000000"/>
        <w:lang w:eastAsia="zh-CN"/>
      </w:rPr>
      <w:t>2</w:t>
    </w:r>
  </w:p>
  <w:p w14:paraId="626ECEA4" w14:textId="60B6E492" w:rsidR="005B339A" w:rsidRPr="00252DCB" w:rsidRDefault="005B339A" w:rsidP="005B339A">
    <w:pPr>
      <w:pStyle w:val="Tekstpodstawowy"/>
      <w:spacing w:line="276" w:lineRule="auto"/>
      <w:jc w:val="left"/>
      <w:rPr>
        <w:rFonts w:ascii="Arial Narrow" w:hAnsi="Arial Narrow" w:cstheme="minorHAnsi"/>
        <w:sz w:val="24"/>
        <w:szCs w:val="24"/>
      </w:rPr>
    </w:pPr>
    <w:r w:rsidRPr="00252DCB">
      <w:rPr>
        <w:rFonts w:ascii="Arial Narrow" w:hAnsi="Arial Narrow" w:cstheme="minorHAnsi"/>
        <w:sz w:val="24"/>
        <w:szCs w:val="24"/>
      </w:rPr>
      <w:t>„</w:t>
    </w:r>
    <w:r w:rsidR="00252DCB" w:rsidRPr="00252DCB">
      <w:rPr>
        <w:rFonts w:ascii="Arial Narrow" w:hAnsi="Arial Narrow" w:cstheme="minorHAnsi"/>
        <w:bCs/>
        <w:sz w:val="24"/>
        <w:szCs w:val="24"/>
      </w:rPr>
      <w:t xml:space="preserve">Przebudowa ulicy </w:t>
    </w:r>
    <w:r w:rsidR="00252DCB" w:rsidRPr="00252DCB">
      <w:rPr>
        <w:rFonts w:ascii="Arial Narrow" w:hAnsi="Arial Narrow" w:cstheme="minorHAnsi"/>
        <w:bCs/>
        <w:sz w:val="24"/>
        <w:szCs w:val="24"/>
        <w:lang w:val="pl-PL"/>
      </w:rPr>
      <w:t>Niezapominajki w Nowej wsi</w:t>
    </w:r>
    <w:r w:rsidR="00252DCB" w:rsidRPr="00252DCB">
      <w:rPr>
        <w:rFonts w:ascii="Arial Narrow" w:hAnsi="Arial Narrow" w:cstheme="minorHAnsi"/>
        <w:bCs/>
        <w:sz w:val="24"/>
        <w:szCs w:val="24"/>
      </w:rPr>
      <w:t xml:space="preserve"> w Gminie Michałowice</w:t>
    </w:r>
    <w:r w:rsidRPr="00252DCB">
      <w:rPr>
        <w:rFonts w:ascii="Arial Narrow" w:hAnsi="Arial Narrow" w:cstheme="minorHAnsi"/>
        <w:sz w:val="24"/>
        <w:szCs w:val="24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31497812">
    <w:abstractNumId w:val="39"/>
  </w:num>
  <w:num w:numId="2" w16cid:durableId="1949770436">
    <w:abstractNumId w:val="47"/>
  </w:num>
  <w:num w:numId="3" w16cid:durableId="838811588">
    <w:abstractNumId w:val="32"/>
  </w:num>
  <w:num w:numId="4" w16cid:durableId="1999184778">
    <w:abstractNumId w:val="27"/>
  </w:num>
  <w:num w:numId="5" w16cid:durableId="2053728350">
    <w:abstractNumId w:val="21"/>
  </w:num>
  <w:num w:numId="6" w16cid:durableId="2071731177">
    <w:abstractNumId w:val="36"/>
  </w:num>
  <w:num w:numId="7" w16cid:durableId="407073311">
    <w:abstractNumId w:val="41"/>
  </w:num>
  <w:num w:numId="8" w16cid:durableId="1626538802">
    <w:abstractNumId w:val="25"/>
  </w:num>
  <w:num w:numId="9" w16cid:durableId="1427262717">
    <w:abstractNumId w:val="54"/>
  </w:num>
  <w:num w:numId="10" w16cid:durableId="1329793219">
    <w:abstractNumId w:val="59"/>
  </w:num>
  <w:num w:numId="11" w16cid:durableId="2050178174">
    <w:abstractNumId w:val="22"/>
  </w:num>
  <w:num w:numId="12" w16cid:durableId="477649572">
    <w:abstractNumId w:val="57"/>
  </w:num>
  <w:num w:numId="13" w16cid:durableId="605694326">
    <w:abstractNumId w:val="58"/>
  </w:num>
  <w:num w:numId="14" w16cid:durableId="290475984">
    <w:abstractNumId w:val="14"/>
  </w:num>
  <w:num w:numId="15" w16cid:durableId="2000381850">
    <w:abstractNumId w:val="28"/>
  </w:num>
  <w:num w:numId="16" w16cid:durableId="1900363058">
    <w:abstractNumId w:val="35"/>
  </w:num>
  <w:num w:numId="17" w16cid:durableId="1540823643">
    <w:abstractNumId w:val="53"/>
  </w:num>
  <w:num w:numId="18" w16cid:durableId="1417827363">
    <w:abstractNumId w:val="24"/>
  </w:num>
  <w:num w:numId="19" w16cid:durableId="445926787">
    <w:abstractNumId w:val="16"/>
  </w:num>
  <w:num w:numId="20" w16cid:durableId="1880314599">
    <w:abstractNumId w:val="19"/>
  </w:num>
  <w:num w:numId="21" w16cid:durableId="857232418">
    <w:abstractNumId w:val="48"/>
  </w:num>
  <w:num w:numId="22" w16cid:durableId="1676878788">
    <w:abstractNumId w:val="20"/>
  </w:num>
  <w:num w:numId="23" w16cid:durableId="1805344675">
    <w:abstractNumId w:val="52"/>
  </w:num>
  <w:num w:numId="24" w16cid:durableId="1690453200">
    <w:abstractNumId w:val="50"/>
  </w:num>
  <w:num w:numId="25" w16cid:durableId="726993552">
    <w:abstractNumId w:val="23"/>
  </w:num>
  <w:num w:numId="26" w16cid:durableId="66867866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1841628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4332817">
    <w:abstractNumId w:val="3"/>
  </w:num>
  <w:num w:numId="29" w16cid:durableId="1043746596">
    <w:abstractNumId w:val="8"/>
  </w:num>
  <w:num w:numId="30" w16cid:durableId="1208027827">
    <w:abstractNumId w:val="2"/>
  </w:num>
  <w:num w:numId="31" w16cid:durableId="928126358">
    <w:abstractNumId w:val="46"/>
  </w:num>
  <w:num w:numId="32" w16cid:durableId="391923433">
    <w:abstractNumId w:val="12"/>
  </w:num>
  <w:num w:numId="33" w16cid:durableId="2033149269">
    <w:abstractNumId w:val="30"/>
  </w:num>
  <w:num w:numId="34" w16cid:durableId="140730247">
    <w:abstractNumId w:val="49"/>
  </w:num>
  <w:num w:numId="35" w16cid:durableId="750084824">
    <w:abstractNumId w:val="18"/>
  </w:num>
  <w:num w:numId="36" w16cid:durableId="707529366">
    <w:abstractNumId w:val="56"/>
  </w:num>
  <w:num w:numId="37" w16cid:durableId="1533230882">
    <w:abstractNumId w:val="17"/>
  </w:num>
  <w:num w:numId="38" w16cid:durableId="112137776">
    <w:abstractNumId w:val="9"/>
  </w:num>
  <w:num w:numId="39" w16cid:durableId="1760785341">
    <w:abstractNumId w:val="26"/>
  </w:num>
  <w:num w:numId="40" w16cid:durableId="1700354949">
    <w:abstractNumId w:val="42"/>
  </w:num>
  <w:num w:numId="41" w16cid:durableId="1715812249">
    <w:abstractNumId w:val="37"/>
  </w:num>
  <w:num w:numId="42" w16cid:durableId="3088722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7473536">
    <w:abstractNumId w:val="13"/>
  </w:num>
  <w:num w:numId="44" w16cid:durableId="2009212276">
    <w:abstractNumId w:val="34"/>
  </w:num>
  <w:num w:numId="45" w16cid:durableId="1476408535">
    <w:abstractNumId w:val="31"/>
  </w:num>
  <w:num w:numId="46" w16cid:durableId="782387226">
    <w:abstractNumId w:val="44"/>
  </w:num>
  <w:num w:numId="47" w16cid:durableId="923147763">
    <w:abstractNumId w:val="10"/>
  </w:num>
  <w:num w:numId="48" w16cid:durableId="1378893740">
    <w:abstractNumId w:val="29"/>
  </w:num>
  <w:num w:numId="49" w16cid:durableId="1312175036">
    <w:abstractNumId w:val="11"/>
  </w:num>
  <w:num w:numId="50" w16cid:durableId="584412204">
    <w:abstractNumId w:val="45"/>
  </w:num>
  <w:num w:numId="51" w16cid:durableId="2064061623">
    <w:abstractNumId w:val="40"/>
  </w:num>
  <w:num w:numId="52" w16cid:durableId="160294897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1F782A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DCB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339A"/>
    <w:rsid w:val="005B588A"/>
    <w:rsid w:val="005B5F29"/>
    <w:rsid w:val="005C02F8"/>
    <w:rsid w:val="005C13F5"/>
    <w:rsid w:val="005C1C2E"/>
    <w:rsid w:val="005C2B74"/>
    <w:rsid w:val="005C3266"/>
    <w:rsid w:val="005C3772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226D"/>
    <w:rsid w:val="00A578F5"/>
    <w:rsid w:val="00A6013A"/>
    <w:rsid w:val="00A629FD"/>
    <w:rsid w:val="00A62E79"/>
    <w:rsid w:val="00A71CB4"/>
    <w:rsid w:val="00A74A76"/>
    <w:rsid w:val="00A74B97"/>
    <w:rsid w:val="00A75BD8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35A2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2AFD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7</cp:revision>
  <cp:lastPrinted>2021-10-06T07:39:00Z</cp:lastPrinted>
  <dcterms:created xsi:type="dcterms:W3CDTF">2021-10-05T14:46:00Z</dcterms:created>
  <dcterms:modified xsi:type="dcterms:W3CDTF">2022-10-04T15:16:00Z</dcterms:modified>
</cp:coreProperties>
</file>