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517697">
      <w:pPr>
        <w:pStyle w:val="Default"/>
        <w:spacing w:after="240" w:line="276" w:lineRule="auto"/>
        <w:ind w:left="3686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3BB12E6" w14:textId="77777777" w:rsidR="00403AD4" w:rsidRPr="008753D2" w:rsidRDefault="00403AD4" w:rsidP="00403AD4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>
        <w:rPr>
          <w:rFonts w:ascii="Calibri" w:hAnsi="Calibri" w:cs="Calibri"/>
          <w:b/>
          <w:sz w:val="28"/>
          <w:szCs w:val="28"/>
          <w:lang w:eastAsia="ar-SA"/>
        </w:rPr>
        <w:t>Równanie i profilowanie dróg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E4E47B7" w14:textId="6FB52738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2400"/>
        <w:gridCol w:w="2703"/>
      </w:tblGrid>
      <w:tr w:rsidR="00517697" w:rsidRPr="00A705E2" w14:paraId="2D201146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A08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</w:rPr>
            </w:pPr>
          </w:p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51769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934B53E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E07C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4E1F449B" w14:textId="79DAACDC" w:rsidR="00517697" w:rsidRDefault="00517697" w:rsidP="00517697">
      <w:pPr>
        <w:ind w:right="39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A5B2C72" w14:textId="035E3D8A" w:rsidR="00517697" w:rsidRDefault="00517697" w:rsidP="00517697">
      <w:pPr>
        <w:ind w:left="2268" w:right="39"/>
        <w:outlineLvl w:val="0"/>
        <w:rPr>
          <w:rFonts w:ascii="Arial Narrow" w:hAnsi="Arial Narrow"/>
          <w:kern w:val="144"/>
          <w:lang w:eastAsia="en-US"/>
        </w:rPr>
      </w:pPr>
      <w:r>
        <w:rPr>
          <w:rFonts w:ascii="Arial Narrow" w:hAnsi="Arial Narrow"/>
          <w:kern w:val="144"/>
          <w:lang w:eastAsia="en-US"/>
        </w:rPr>
        <w:t xml:space="preserve">                    </w:t>
      </w:r>
      <w:r w:rsidR="00721966" w:rsidRPr="00721966">
        <w:rPr>
          <w:rFonts w:ascii="Arial Narrow" w:hAnsi="Arial Narrow"/>
          <w:kern w:val="144"/>
          <w:lang w:eastAsia="en-US"/>
        </w:rPr>
        <w:t>podpis osoby (osób) uprawnionej (ych) do składania oświadczeń</w:t>
      </w:r>
    </w:p>
    <w:p w14:paraId="06F71C29" w14:textId="28CB698E" w:rsidR="00517697" w:rsidRPr="00517697" w:rsidRDefault="00721966" w:rsidP="00517697">
      <w:pPr>
        <w:ind w:left="2268" w:right="39"/>
        <w:outlineLvl w:val="0"/>
        <w:rPr>
          <w:rFonts w:ascii="Arial Narrow" w:hAnsi="Arial Narrow"/>
          <w:kern w:val="144"/>
          <w:lang w:eastAsia="en-US"/>
        </w:rPr>
      </w:pPr>
      <w:r w:rsidRPr="00721966">
        <w:rPr>
          <w:rFonts w:ascii="Arial Narrow" w:hAnsi="Arial Narrow"/>
          <w:kern w:val="144"/>
          <w:lang w:eastAsia="en-US"/>
        </w:rPr>
        <w:t xml:space="preserve"> </w:t>
      </w:r>
      <w:r w:rsidR="00517697">
        <w:rPr>
          <w:rFonts w:ascii="Arial Narrow" w:hAnsi="Arial Narrow"/>
          <w:kern w:val="144"/>
          <w:lang w:eastAsia="en-US"/>
        </w:rPr>
        <w:t xml:space="preserve">                                 </w:t>
      </w:r>
      <w:r w:rsidRPr="00721966">
        <w:rPr>
          <w:rFonts w:ascii="Arial Narrow" w:hAnsi="Arial Narrow"/>
          <w:kern w:val="144"/>
          <w:lang w:eastAsia="en-US"/>
        </w:rPr>
        <w:t xml:space="preserve">wiedzy/woli </w:t>
      </w:r>
      <w:bookmarkEnd w:id="0"/>
      <w:r w:rsidR="00517697">
        <w:rPr>
          <w:rFonts w:ascii="Arial Narrow" w:hAnsi="Arial Narrow"/>
          <w:kern w:val="144"/>
          <w:lang w:eastAsia="en-US"/>
        </w:rPr>
        <w:t xml:space="preserve">w </w:t>
      </w:r>
      <w:r w:rsidR="00517697" w:rsidRPr="00721966">
        <w:rPr>
          <w:rFonts w:ascii="Arial Narrow" w:hAnsi="Arial Narrow"/>
          <w:kern w:val="144"/>
          <w:lang w:eastAsia="en-US"/>
        </w:rPr>
        <w:t xml:space="preserve">zakresie praw i obowiązków majątkowych </w:t>
      </w:r>
      <w:r w:rsidR="00517697">
        <w:rPr>
          <w:rFonts w:ascii="Arial Narrow" w:hAnsi="Arial Narrow"/>
          <w:kern w:val="144"/>
          <w:lang w:eastAsia="en-US"/>
        </w:rPr>
        <w:t xml:space="preserve">          </w:t>
      </w:r>
      <w:r w:rsidR="00517697">
        <w:rPr>
          <w:rFonts w:ascii="Arial Narrow" w:hAnsi="Arial Narrow"/>
          <w:kern w:val="144"/>
          <w:lang w:eastAsia="en-US"/>
        </w:rPr>
        <w:br/>
        <w:t xml:space="preserve">                                   </w:t>
      </w:r>
      <w:r w:rsidR="00517697" w:rsidRPr="00721966">
        <w:rPr>
          <w:rFonts w:ascii="Arial Narrow" w:hAnsi="Arial Narrow"/>
          <w:kern w:val="144"/>
          <w:lang w:eastAsia="en-US"/>
        </w:rPr>
        <w:t>Wykonawcy</w:t>
      </w:r>
    </w:p>
    <w:sectPr w:rsidR="00517697" w:rsidRPr="00517697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D517" w14:textId="77777777" w:rsidR="00FC25EC" w:rsidRDefault="00FC25EC">
      <w:r>
        <w:separator/>
      </w:r>
    </w:p>
  </w:endnote>
  <w:endnote w:type="continuationSeparator" w:id="0">
    <w:p w14:paraId="0902FD46" w14:textId="77777777" w:rsidR="00FC25EC" w:rsidRDefault="00F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A665" w14:textId="77777777" w:rsidR="00FC25EC" w:rsidRDefault="00FC25EC">
      <w:r>
        <w:separator/>
      </w:r>
    </w:p>
  </w:footnote>
  <w:footnote w:type="continuationSeparator" w:id="0">
    <w:p w14:paraId="42D1A026" w14:textId="77777777" w:rsidR="00FC25EC" w:rsidRDefault="00FC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8432BD3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3E07CE">
      <w:rPr>
        <w:rFonts w:ascii="Calibri" w:hAnsi="Calibri" w:cs="Calibri"/>
        <w:bCs/>
        <w:iCs/>
        <w:color w:val="000000"/>
        <w:lang w:eastAsia="zh-CN"/>
      </w:rPr>
      <w:t>7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3E07CE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2C7114DE" w:rsidR="007F693E" w:rsidRPr="00441DCB" w:rsidRDefault="00441DCB" w:rsidP="00441DCB">
    <w:pPr>
      <w:pStyle w:val="Nagwek"/>
      <w:ind w:left="3686"/>
      <w:rPr>
        <w:rFonts w:ascii="Arial Narrow" w:hAnsi="Arial Narrow" w:cstheme="minorHAnsi"/>
        <w:bCs/>
        <w:iCs/>
        <w:lang w:val="pl-PL"/>
      </w:rPr>
    </w:pPr>
    <w:r>
      <w:rPr>
        <w:rFonts w:ascii="Arial Narrow" w:hAnsi="Arial Narrow" w:cstheme="minorHAnsi"/>
        <w:bCs/>
        <w:iCs/>
        <w:lang w:val="pl-PL"/>
      </w:rPr>
      <w:t>„Równanie i profilowanie dróg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07CE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25EC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6</cp:revision>
  <cp:lastPrinted>2021-02-11T13:22:00Z</cp:lastPrinted>
  <dcterms:created xsi:type="dcterms:W3CDTF">2021-05-17T11:32:00Z</dcterms:created>
  <dcterms:modified xsi:type="dcterms:W3CDTF">2022-02-16T09:36:00Z</dcterms:modified>
</cp:coreProperties>
</file>