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0D852D92" w14:textId="4922A63A" w:rsidR="00272ACE" w:rsidRDefault="001E6909" w:rsidP="00272ACE">
      <w:pPr>
        <w:shd w:val="clear" w:color="auto" w:fill="D9D9D9"/>
        <w:spacing w:before="240" w:after="17" w:line="276" w:lineRule="auto"/>
        <w:ind w:left="567"/>
        <w:rPr>
          <w:rFonts w:ascii="Arial" w:hAnsi="Arial" w:cs="Arial"/>
          <w:sz w:val="28"/>
          <w:szCs w:val="28"/>
        </w:rPr>
      </w:pPr>
      <w:r w:rsidRPr="001E6909">
        <w:rPr>
          <w:rFonts w:asciiTheme="minorHAnsi" w:hAnsiTheme="minorHAnsi" w:cstheme="minorHAnsi"/>
          <w:b/>
          <w:sz w:val="28"/>
          <w:szCs w:val="28"/>
          <w:highlight w:val="lightGray"/>
          <w:lang w:val="x-none" w:eastAsia="ar-SA"/>
        </w:rPr>
        <w:t>„</w:t>
      </w:r>
      <w:r w:rsidR="00941634" w:rsidRPr="00941634">
        <w:rPr>
          <w:rFonts w:ascii="Arial" w:hAnsi="Arial" w:cs="Arial"/>
          <w:b/>
          <w:sz w:val="28"/>
          <w:szCs w:val="28"/>
        </w:rPr>
        <w:t>Wykonanie dokumentacji projektowej dla nasadzeń drzew i</w:t>
      </w:r>
      <w:r w:rsidR="00941634">
        <w:rPr>
          <w:rFonts w:ascii="Arial" w:hAnsi="Arial" w:cs="Arial"/>
          <w:b/>
          <w:sz w:val="28"/>
          <w:szCs w:val="28"/>
        </w:rPr>
        <w:t> </w:t>
      </w:r>
      <w:r w:rsidR="00941634" w:rsidRPr="00941634">
        <w:rPr>
          <w:rFonts w:ascii="Arial" w:hAnsi="Arial" w:cs="Arial"/>
          <w:b/>
          <w:sz w:val="28"/>
          <w:szCs w:val="28"/>
        </w:rPr>
        <w:t>zagonków owocowych na terenie gminy Michałowice</w:t>
      </w:r>
      <w:r w:rsidR="00272ACE">
        <w:rPr>
          <w:rFonts w:ascii="Arial" w:hAnsi="Arial" w:cs="Arial"/>
          <w:b/>
          <w:sz w:val="28"/>
          <w:szCs w:val="28"/>
        </w:rPr>
        <w:t xml:space="preserve">” 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1A116689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64190A" w:rsidRPr="00430A09">
              <w:rPr>
                <w:rFonts w:ascii="Arial Narrow" w:hAnsi="Arial Narrow"/>
                <w:bCs/>
              </w:rPr>
              <w:t>wykształcenie, doświadczenie</w:t>
            </w:r>
            <w:r w:rsidR="005F47ED" w:rsidRPr="00430A09">
              <w:rPr>
                <w:rFonts w:ascii="Arial Narrow" w:hAnsi="Arial Narrow"/>
                <w:bCs/>
              </w:rPr>
              <w:t xml:space="preserve"> w latach zgodnie z </w:t>
            </w:r>
            <w:r w:rsidR="00430A09" w:rsidRPr="00430A09">
              <w:rPr>
                <w:rFonts w:ascii="Arial Narrow" w:hAnsi="Arial Narrow"/>
                <w:bCs/>
              </w:rPr>
              <w:t xml:space="preserve">warunkami określonymi w </w:t>
            </w:r>
            <w:r w:rsidR="005F47ED" w:rsidRPr="00430A09">
              <w:rPr>
                <w:rFonts w:ascii="Arial Narrow" w:hAnsi="Arial Narrow"/>
                <w:bCs/>
              </w:rPr>
              <w:t>SWZ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2D63E81D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SWZ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40FC62B7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64190A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7BA0" w14:textId="77777777" w:rsidR="00E8398B" w:rsidRDefault="00E8398B">
      <w:r>
        <w:separator/>
      </w:r>
    </w:p>
  </w:endnote>
  <w:endnote w:type="continuationSeparator" w:id="0">
    <w:p w14:paraId="17EDF771" w14:textId="77777777" w:rsidR="00E8398B" w:rsidRDefault="00E8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0C7D" w14:textId="77777777" w:rsidR="00E8398B" w:rsidRDefault="00E8398B">
      <w:r>
        <w:separator/>
      </w:r>
    </w:p>
  </w:footnote>
  <w:footnote w:type="continuationSeparator" w:id="0">
    <w:p w14:paraId="6E09C425" w14:textId="77777777" w:rsidR="00E8398B" w:rsidRDefault="00E8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7D77E62B" w:rsidR="007F693E" w:rsidRPr="001C6AAF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941634">
      <w:rPr>
        <w:rFonts w:ascii="Arial Narrow" w:hAnsi="Arial Narrow" w:cs="Calibri"/>
        <w:bCs/>
        <w:iCs/>
        <w:color w:val="000000"/>
        <w:lang w:eastAsia="zh-CN"/>
      </w:rPr>
      <w:t>34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64190A">
      <w:rPr>
        <w:rFonts w:ascii="Arial Narrow" w:hAnsi="Arial Narrow" w:cs="Calibri"/>
        <w:bCs/>
        <w:iCs/>
        <w:color w:val="000000"/>
        <w:lang w:eastAsia="zh-CN"/>
      </w:rPr>
      <w:t>2</w:t>
    </w:r>
  </w:p>
  <w:p w14:paraId="0F383C46" w14:textId="7FC12B14" w:rsidR="001E6909" w:rsidRPr="0042775A" w:rsidRDefault="001E6909" w:rsidP="001E6909">
    <w:pPr>
      <w:rPr>
        <w:rFonts w:ascii="Arial Narrow" w:hAnsi="Arial Narrow" w:cstheme="minorHAnsi"/>
        <w:bCs/>
        <w:noProof/>
      </w:rPr>
    </w:pPr>
    <w:r w:rsidRPr="0042775A">
      <w:rPr>
        <w:rFonts w:asciiTheme="minorHAnsi" w:hAnsiTheme="minorHAnsi" w:cstheme="minorHAnsi"/>
        <w:bCs/>
        <w:lang w:val="x-none" w:eastAsia="ar-SA"/>
      </w:rPr>
      <w:t>„</w:t>
    </w:r>
    <w:r w:rsidR="00941634">
      <w:rPr>
        <w:rFonts w:asciiTheme="minorHAnsi" w:hAnsiTheme="minorHAnsi" w:cstheme="minorHAnsi"/>
        <w:bCs/>
      </w:rPr>
      <w:t>Wykonanie dokumentacji projektowej dla nasadzeń drzew i zagonków owocowych na terenie gminy Michałowice</w:t>
    </w:r>
    <w:r w:rsidR="00272ACE" w:rsidRPr="00272ACE">
      <w:rPr>
        <w:rFonts w:asciiTheme="minorHAnsi" w:hAnsiTheme="minorHAnsi" w:cstheme="minorHAnsi"/>
        <w:bCs/>
      </w:rPr>
      <w:t>”</w:t>
    </w:r>
  </w:p>
  <w:p w14:paraId="01A9920C" w14:textId="7581C40F" w:rsidR="007F693E" w:rsidRPr="001C6AAF" w:rsidRDefault="007F693E" w:rsidP="001C6AAF">
    <w:pPr>
      <w:pStyle w:val="Nagwek"/>
      <w:rPr>
        <w:rFonts w:ascii="Arial Narrow" w:hAnsi="Arial Narrow" w:cstheme="minorHAnsi"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34374002">
    <w:abstractNumId w:val="39"/>
  </w:num>
  <w:num w:numId="2" w16cid:durableId="1262495877">
    <w:abstractNumId w:val="47"/>
  </w:num>
  <w:num w:numId="3" w16cid:durableId="2086947223">
    <w:abstractNumId w:val="32"/>
  </w:num>
  <w:num w:numId="4" w16cid:durableId="313219260">
    <w:abstractNumId w:val="27"/>
  </w:num>
  <w:num w:numId="5" w16cid:durableId="1274510262">
    <w:abstractNumId w:val="21"/>
  </w:num>
  <w:num w:numId="6" w16cid:durableId="1321928374">
    <w:abstractNumId w:val="36"/>
  </w:num>
  <w:num w:numId="7" w16cid:durableId="1532114293">
    <w:abstractNumId w:val="41"/>
  </w:num>
  <w:num w:numId="8" w16cid:durableId="640502895">
    <w:abstractNumId w:val="25"/>
  </w:num>
  <w:num w:numId="9" w16cid:durableId="322660731">
    <w:abstractNumId w:val="54"/>
  </w:num>
  <w:num w:numId="10" w16cid:durableId="1575973914">
    <w:abstractNumId w:val="59"/>
  </w:num>
  <w:num w:numId="11" w16cid:durableId="35008953">
    <w:abstractNumId w:val="22"/>
  </w:num>
  <w:num w:numId="12" w16cid:durableId="1417901121">
    <w:abstractNumId w:val="57"/>
  </w:num>
  <w:num w:numId="13" w16cid:durableId="682515429">
    <w:abstractNumId w:val="58"/>
  </w:num>
  <w:num w:numId="14" w16cid:durableId="949118731">
    <w:abstractNumId w:val="14"/>
  </w:num>
  <w:num w:numId="15" w16cid:durableId="1052652161">
    <w:abstractNumId w:val="28"/>
  </w:num>
  <w:num w:numId="16" w16cid:durableId="85270255">
    <w:abstractNumId w:val="35"/>
  </w:num>
  <w:num w:numId="17" w16cid:durableId="1136335750">
    <w:abstractNumId w:val="53"/>
  </w:num>
  <w:num w:numId="18" w16cid:durableId="2106220141">
    <w:abstractNumId w:val="24"/>
  </w:num>
  <w:num w:numId="19" w16cid:durableId="688529429">
    <w:abstractNumId w:val="16"/>
  </w:num>
  <w:num w:numId="20" w16cid:durableId="1644234536">
    <w:abstractNumId w:val="19"/>
  </w:num>
  <w:num w:numId="21" w16cid:durableId="1189485669">
    <w:abstractNumId w:val="48"/>
  </w:num>
  <w:num w:numId="22" w16cid:durableId="1409615811">
    <w:abstractNumId w:val="20"/>
  </w:num>
  <w:num w:numId="23" w16cid:durableId="74983074">
    <w:abstractNumId w:val="52"/>
  </w:num>
  <w:num w:numId="24" w16cid:durableId="1782141893">
    <w:abstractNumId w:val="50"/>
  </w:num>
  <w:num w:numId="25" w16cid:durableId="473254927">
    <w:abstractNumId w:val="23"/>
  </w:num>
  <w:num w:numId="26" w16cid:durableId="1322536985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82484051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6064759">
    <w:abstractNumId w:val="3"/>
  </w:num>
  <w:num w:numId="29" w16cid:durableId="1990477018">
    <w:abstractNumId w:val="8"/>
  </w:num>
  <w:num w:numId="30" w16cid:durableId="1517186809">
    <w:abstractNumId w:val="2"/>
  </w:num>
  <w:num w:numId="31" w16cid:durableId="417603837">
    <w:abstractNumId w:val="46"/>
  </w:num>
  <w:num w:numId="32" w16cid:durableId="848065634">
    <w:abstractNumId w:val="12"/>
  </w:num>
  <w:num w:numId="33" w16cid:durableId="1652172787">
    <w:abstractNumId w:val="30"/>
  </w:num>
  <w:num w:numId="34" w16cid:durableId="460735022">
    <w:abstractNumId w:val="49"/>
  </w:num>
  <w:num w:numId="35" w16cid:durableId="280380818">
    <w:abstractNumId w:val="18"/>
  </w:num>
  <w:num w:numId="36" w16cid:durableId="423842236">
    <w:abstractNumId w:val="56"/>
  </w:num>
  <w:num w:numId="37" w16cid:durableId="752554903">
    <w:abstractNumId w:val="17"/>
  </w:num>
  <w:num w:numId="38" w16cid:durableId="2007048261">
    <w:abstractNumId w:val="9"/>
  </w:num>
  <w:num w:numId="39" w16cid:durableId="251202653">
    <w:abstractNumId w:val="26"/>
  </w:num>
  <w:num w:numId="40" w16cid:durableId="1967855971">
    <w:abstractNumId w:val="42"/>
  </w:num>
  <w:num w:numId="41" w16cid:durableId="1683318345">
    <w:abstractNumId w:val="37"/>
  </w:num>
  <w:num w:numId="42" w16cid:durableId="3532487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0513445">
    <w:abstractNumId w:val="13"/>
  </w:num>
  <w:num w:numId="44" w16cid:durableId="778523862">
    <w:abstractNumId w:val="34"/>
  </w:num>
  <w:num w:numId="45" w16cid:durableId="731002082">
    <w:abstractNumId w:val="31"/>
  </w:num>
  <w:num w:numId="46" w16cid:durableId="1966614205">
    <w:abstractNumId w:val="44"/>
  </w:num>
  <w:num w:numId="47" w16cid:durableId="2094081143">
    <w:abstractNumId w:val="10"/>
  </w:num>
  <w:num w:numId="48" w16cid:durableId="748384604">
    <w:abstractNumId w:val="29"/>
  </w:num>
  <w:num w:numId="49" w16cid:durableId="1813205984">
    <w:abstractNumId w:val="11"/>
  </w:num>
  <w:num w:numId="50" w16cid:durableId="1008412461">
    <w:abstractNumId w:val="45"/>
  </w:num>
  <w:num w:numId="51" w16cid:durableId="221989848">
    <w:abstractNumId w:val="40"/>
  </w:num>
  <w:num w:numId="52" w16cid:durableId="1412851524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909"/>
    <w:rsid w:val="001E6C02"/>
    <w:rsid w:val="001E6F19"/>
    <w:rsid w:val="001F1C7C"/>
    <w:rsid w:val="001F3802"/>
    <w:rsid w:val="001F3ACF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ACE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0A09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47ED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190A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7713B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1634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5E65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98B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54AA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2</cp:revision>
  <cp:lastPrinted>2022-06-24T08:38:00Z</cp:lastPrinted>
  <dcterms:created xsi:type="dcterms:W3CDTF">2022-06-24T08:39:00Z</dcterms:created>
  <dcterms:modified xsi:type="dcterms:W3CDTF">2022-06-24T08:39:00Z</dcterms:modified>
</cp:coreProperties>
</file>