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2A7FF918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40ED7173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C10553">
        <w:rPr>
          <w:rFonts w:ascii="Arial" w:hAnsi="Arial" w:cs="Arial"/>
          <w:b/>
          <w:iCs/>
          <w:color w:val="000000"/>
          <w:lang w:eastAsia="zh-CN"/>
        </w:rPr>
        <w:t>„</w:t>
      </w:r>
      <w:r w:rsidR="00967A5C" w:rsidRPr="00967A5C">
        <w:rPr>
          <w:rFonts w:ascii="Arial" w:hAnsi="Arial" w:cs="Arial"/>
          <w:b/>
        </w:rPr>
        <w:t xml:space="preserve">Przebudowa </w:t>
      </w:r>
      <w:proofErr w:type="spellStart"/>
      <w:r w:rsidR="00967A5C" w:rsidRPr="00967A5C">
        <w:rPr>
          <w:rFonts w:ascii="Arial" w:hAnsi="Arial" w:cs="Arial"/>
          <w:b/>
        </w:rPr>
        <w:t>skateparku</w:t>
      </w:r>
      <w:proofErr w:type="spellEnd"/>
      <w:r w:rsidR="00967A5C" w:rsidRPr="00967A5C">
        <w:rPr>
          <w:rFonts w:ascii="Arial" w:hAnsi="Arial" w:cs="Arial"/>
          <w:b/>
        </w:rPr>
        <w:t xml:space="preserve"> w Michałowicach w formule „zaprojektuj i wybuduj”</w:t>
      </w:r>
      <w:r w:rsidR="002804A8">
        <w:rPr>
          <w:rFonts w:ascii="Arial" w:hAnsi="Arial" w:cs="Arial"/>
          <w:b/>
          <w:lang w:val="pl-PL"/>
        </w:rPr>
        <w:t>-II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51521C6F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</w:t>
            </w:r>
            <w:r w:rsidR="00967A5C">
              <w:rPr>
                <w:rFonts w:ascii="Arial Narrow" w:hAnsi="Arial Narrow"/>
                <w:b/>
              </w:rPr>
              <w:t xml:space="preserve">projektowych / </w:t>
            </w:r>
            <w:r w:rsidRPr="00377C5D">
              <w:rPr>
                <w:rFonts w:ascii="Arial Narrow" w:hAnsi="Arial Narrow"/>
                <w:b/>
              </w:rPr>
              <w:t>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C10553">
              <w:rPr>
                <w:rFonts w:ascii="Arial Narrow" w:hAnsi="Arial Narrow"/>
                <w:bCs/>
              </w:rPr>
              <w:t>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D76046" w:rsidR="00721966" w:rsidRDefault="0006519E" w:rsidP="00C10553">
      <w:pPr>
        <w:jc w:val="both"/>
        <w:outlineLvl w:val="0"/>
        <w:rPr>
          <w:rFonts w:ascii="Calibri" w:hAnsi="Calibri" w:cs="Calibri"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C5B8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223F0560" w14:textId="77777777" w:rsidR="00C10553" w:rsidRPr="006E65ED" w:rsidRDefault="00C10553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</w:p>
    <w:p w14:paraId="1E20A677" w14:textId="44B027A0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</w:t>
      </w:r>
      <w:bookmarkStart w:id="0" w:name="_Hlk37101914"/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50916C33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517697" w:rsidRPr="00B52E46" w:rsidSect="00C10553">
      <w:headerReference w:type="default" r:id="rId8"/>
      <w:footerReference w:type="even" r:id="rId9"/>
      <w:footerReference w:type="default" r:id="rId10"/>
      <w:pgSz w:w="11906" w:h="16838"/>
      <w:pgMar w:top="1418" w:right="849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B33C" w14:textId="77777777" w:rsidR="000C35C9" w:rsidRDefault="000C35C9">
      <w:r>
        <w:separator/>
      </w:r>
    </w:p>
  </w:endnote>
  <w:endnote w:type="continuationSeparator" w:id="0">
    <w:p w14:paraId="1DC97A28" w14:textId="77777777" w:rsidR="000C35C9" w:rsidRDefault="000C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53B9" w14:textId="77777777" w:rsidR="000C35C9" w:rsidRDefault="000C35C9">
      <w:r>
        <w:separator/>
      </w:r>
    </w:p>
  </w:footnote>
  <w:footnote w:type="continuationSeparator" w:id="0">
    <w:p w14:paraId="23F97569" w14:textId="77777777" w:rsidR="000C35C9" w:rsidRDefault="000C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49A8EE6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2804A8">
      <w:rPr>
        <w:rFonts w:ascii="Arial Narrow" w:hAnsi="Arial Narrow" w:cs="Calibri"/>
        <w:bCs/>
        <w:iCs/>
        <w:color w:val="000000"/>
        <w:lang w:eastAsia="zh-CN"/>
      </w:rPr>
      <w:t>17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C5B88">
      <w:rPr>
        <w:rFonts w:ascii="Arial Narrow" w:hAnsi="Arial Narrow" w:cs="Calibri"/>
        <w:bCs/>
        <w:iCs/>
        <w:color w:val="000000"/>
        <w:lang w:eastAsia="zh-CN"/>
      </w:rPr>
      <w:t>2</w:t>
    </w:r>
  </w:p>
  <w:p w14:paraId="7941E2BF" w14:textId="7331DC85" w:rsidR="00967A5C" w:rsidRPr="003340FB" w:rsidRDefault="00967A5C" w:rsidP="00967A5C">
    <w:pPr>
      <w:pStyle w:val="Nagwek"/>
      <w:rPr>
        <w:rFonts w:ascii="Arial Narrow" w:hAnsi="Arial Narrow"/>
        <w:bCs/>
        <w:lang w:val="pl-PL"/>
      </w:rPr>
    </w:pPr>
    <w:r w:rsidRPr="00AA65E2">
      <w:rPr>
        <w:rFonts w:ascii="Arial Narrow" w:hAnsi="Arial Narrow" w:cs="Arial"/>
        <w:bCs/>
        <w:lang w:val="pl-PL"/>
      </w:rPr>
      <w:t xml:space="preserve">Przebudowa </w:t>
    </w:r>
    <w:proofErr w:type="spellStart"/>
    <w:r w:rsidRPr="00AA65E2">
      <w:rPr>
        <w:rFonts w:ascii="Arial Narrow" w:hAnsi="Arial Narrow" w:cs="Arial"/>
        <w:bCs/>
        <w:lang w:val="pl-PL"/>
      </w:rPr>
      <w:t>skateparku</w:t>
    </w:r>
    <w:proofErr w:type="spellEnd"/>
    <w:r w:rsidRPr="00AA65E2">
      <w:rPr>
        <w:rFonts w:ascii="Arial Narrow" w:hAnsi="Arial Narrow" w:cs="Arial"/>
        <w:bCs/>
        <w:lang w:val="pl-PL"/>
      </w:rPr>
      <w:t xml:space="preserve"> w Michałowicach w formule „zaprojektuj i wybuduj</w:t>
    </w:r>
    <w:r>
      <w:rPr>
        <w:rFonts w:ascii="Arial Narrow" w:hAnsi="Arial Narrow" w:cs="Arial"/>
        <w:bCs/>
        <w:lang w:val="pl-PL"/>
      </w:rPr>
      <w:t>”</w:t>
    </w:r>
    <w:r w:rsidR="002804A8">
      <w:rPr>
        <w:rFonts w:ascii="Arial Narrow" w:hAnsi="Arial Narrow" w:cs="Arial"/>
        <w:bCs/>
        <w:lang w:val="pl-PL"/>
      </w:rPr>
      <w:t>-II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5C9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04A8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13A7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67A5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5B88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690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553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E7FEB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7</cp:revision>
  <cp:lastPrinted>2021-10-06T07:39:00Z</cp:lastPrinted>
  <dcterms:created xsi:type="dcterms:W3CDTF">2021-10-05T14:46:00Z</dcterms:created>
  <dcterms:modified xsi:type="dcterms:W3CDTF">2022-03-14T14:00:00Z</dcterms:modified>
</cp:coreProperties>
</file>