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11C7A4B0" w:rsidR="009E1C8A" w:rsidRPr="006E65ED" w:rsidRDefault="009E1C8A" w:rsidP="007905B1">
      <w:pPr>
        <w:tabs>
          <w:tab w:val="right" w:pos="9070"/>
        </w:tabs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  <w:r w:rsidR="007905B1">
        <w:rPr>
          <w:rFonts w:asciiTheme="minorHAnsi" w:eastAsia="Batang" w:hAnsiTheme="minorHAnsi" w:cstheme="minorHAnsi"/>
          <w:iCs/>
        </w:rPr>
        <w:tab/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95A36D7" w14:textId="19BCB8FA" w:rsidR="0094671F" w:rsidRDefault="00B52E46" w:rsidP="0094671F">
      <w:pPr>
        <w:shd w:val="clear" w:color="auto" w:fill="D9D9D9"/>
        <w:spacing w:before="240" w:after="17" w:line="276" w:lineRule="auto"/>
        <w:ind w:left="49"/>
        <w:jc w:val="center"/>
        <w:rPr>
          <w:rFonts w:ascii="Arial" w:hAnsi="Arial" w:cs="Arial"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440F8D" w:rsidRPr="00440F8D">
        <w:rPr>
          <w:rFonts w:ascii="Arial" w:hAnsi="Arial" w:cs="Arial"/>
          <w:b/>
          <w:sz w:val="28"/>
          <w:szCs w:val="28"/>
        </w:rPr>
        <w:t>Opracowanie projektów organizacji ruchu na terenie Gminy Michałowice</w:t>
      </w:r>
      <w:r w:rsidR="0094671F">
        <w:rPr>
          <w:rFonts w:ascii="Arial" w:hAnsi="Arial" w:cs="Arial"/>
          <w:b/>
          <w:sz w:val="28"/>
          <w:szCs w:val="28"/>
        </w:rPr>
        <w:t>”</w:t>
      </w:r>
    </w:p>
    <w:p w14:paraId="0315418E" w14:textId="77777777" w:rsidR="0094671F" w:rsidRDefault="0094671F" w:rsidP="0006519E">
      <w:pPr>
        <w:rPr>
          <w:rFonts w:asciiTheme="minorHAnsi" w:hAnsiTheme="minorHAnsi" w:cstheme="minorHAnsi"/>
          <w:b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0F14EBA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 posiadanych uprawnień</w:t>
            </w:r>
            <w:r w:rsidR="0094671F">
              <w:rPr>
                <w:rFonts w:ascii="Arial Narrow" w:hAnsi="Arial Narrow"/>
                <w:bCs/>
              </w:rPr>
              <w:t xml:space="preserve"> </w:t>
            </w:r>
            <w:r w:rsidR="000D5C78" w:rsidRPr="000478A3">
              <w:rPr>
                <w:rFonts w:ascii="Arial Narrow" w:hAnsi="Arial Narrow"/>
                <w:bCs/>
              </w:rPr>
              <w:t xml:space="preserve">oraz </w:t>
            </w:r>
            <w:r w:rsidR="000478A3" w:rsidRPr="000478A3">
              <w:rPr>
                <w:rFonts w:ascii="Arial Narrow" w:hAnsi="Arial Narrow"/>
                <w:bCs/>
              </w:rPr>
              <w:t xml:space="preserve">posiadane doświadczenie ze wskazaniem </w:t>
            </w:r>
            <w:r w:rsidR="00092863">
              <w:rPr>
                <w:rFonts w:ascii="Arial Narrow" w:hAnsi="Arial Narrow"/>
                <w:bCs/>
              </w:rPr>
              <w:t>liczby</w:t>
            </w:r>
            <w:r w:rsidR="000478A3" w:rsidRPr="000478A3">
              <w:rPr>
                <w:rFonts w:ascii="Arial Narrow" w:hAnsi="Arial Narrow"/>
                <w:bCs/>
              </w:rPr>
              <w:t xml:space="preserve"> opracowan</w:t>
            </w:r>
            <w:r w:rsidR="00092863">
              <w:rPr>
                <w:rFonts w:ascii="Arial Narrow" w:hAnsi="Arial Narrow"/>
                <w:bCs/>
              </w:rPr>
              <w:t>ych projektów organizacji ruchu,</w:t>
            </w:r>
            <w:r w:rsidR="000478A3" w:rsidRPr="000478A3">
              <w:rPr>
                <w:rFonts w:ascii="Arial Narrow" w:hAnsi="Arial Narrow"/>
                <w:bCs/>
              </w:rPr>
              <w:t xml:space="preserve"> jej zakres oraz czy 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 xml:space="preserve">uzyskano </w:t>
            </w:r>
            <w:r w:rsidR="00092863">
              <w:rPr>
                <w:rFonts w:ascii="Arial Narrow" w:hAnsi="Arial Narrow" w:cstheme="minorHAnsi"/>
                <w:color w:val="auto"/>
              </w:rPr>
              <w:t>zatwierdzenie przez organ zarządzający ruchem</w:t>
            </w:r>
            <w:r w:rsidR="000478A3">
              <w:rPr>
                <w:rFonts w:ascii="Arial Narrow" w:hAnsi="Arial Narrow"/>
                <w:bCs/>
              </w:rPr>
              <w:t xml:space="preserve">, </w:t>
            </w:r>
            <w:r w:rsidR="00D75BC7">
              <w:rPr>
                <w:rFonts w:ascii="Arial Narrow" w:hAnsi="Arial Narrow"/>
                <w:bCs/>
              </w:rPr>
              <w:t xml:space="preserve">data opracowania </w:t>
            </w:r>
            <w:r w:rsidR="000478A3">
              <w:rPr>
                <w:rFonts w:ascii="Arial Narrow" w:hAnsi="Arial Narrow"/>
                <w:bCs/>
              </w:rPr>
              <w:t>– 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42BA" w14:textId="77777777" w:rsidR="00647FB4" w:rsidRDefault="00647FB4">
      <w:r>
        <w:separator/>
      </w:r>
    </w:p>
  </w:endnote>
  <w:endnote w:type="continuationSeparator" w:id="0">
    <w:p w14:paraId="6266CFE6" w14:textId="77777777" w:rsidR="00647FB4" w:rsidRDefault="006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6B9B" w14:textId="77777777" w:rsidR="00647FB4" w:rsidRDefault="00647FB4">
      <w:r>
        <w:separator/>
      </w:r>
    </w:p>
  </w:footnote>
  <w:footnote w:type="continuationSeparator" w:id="0">
    <w:p w14:paraId="306A04B7" w14:textId="77777777" w:rsidR="00647FB4" w:rsidRDefault="0064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FE0971C" w:rsidR="007F693E" w:rsidRPr="0006519E" w:rsidRDefault="007F693E" w:rsidP="00440F8D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93485">
      <w:rPr>
        <w:rFonts w:ascii="Calibri" w:hAnsi="Calibri" w:cs="Calibri"/>
        <w:bCs/>
        <w:iCs/>
        <w:color w:val="000000"/>
        <w:lang w:eastAsia="zh-CN"/>
      </w:rPr>
      <w:t>.</w:t>
    </w:r>
    <w:r w:rsidR="00440F8D">
      <w:rPr>
        <w:rFonts w:ascii="Calibri" w:hAnsi="Calibri" w:cs="Calibri"/>
        <w:bCs/>
        <w:iCs/>
        <w:color w:val="000000"/>
        <w:lang w:eastAsia="zh-CN"/>
      </w:rPr>
      <w:t>31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A369AD">
      <w:rPr>
        <w:rFonts w:ascii="Calibri" w:hAnsi="Calibri" w:cs="Calibri"/>
        <w:bCs/>
        <w:iCs/>
        <w:color w:val="000000"/>
        <w:lang w:eastAsia="zh-CN"/>
      </w:rPr>
      <w:t>2</w:t>
    </w:r>
  </w:p>
  <w:p w14:paraId="01A9920C" w14:textId="50E777BC" w:rsidR="007F693E" w:rsidRPr="00440F8D" w:rsidRDefault="0094671F" w:rsidP="0094671F">
    <w:pPr>
      <w:pStyle w:val="Nagwek"/>
      <w:rPr>
        <w:rFonts w:asciiTheme="minorHAnsi" w:hAnsiTheme="minorHAnsi" w:cstheme="minorHAnsi"/>
        <w:bCs/>
        <w:iCs/>
        <w:lang w:val="pl-PL"/>
      </w:rPr>
    </w:pPr>
    <w:r w:rsidRPr="00440F8D">
      <w:rPr>
        <w:rFonts w:asciiTheme="minorHAnsi" w:hAnsiTheme="minorHAnsi" w:cstheme="minorHAnsi"/>
        <w:bCs/>
        <w:iCs/>
      </w:rPr>
      <w:t>„</w:t>
    </w:r>
    <w:r w:rsidR="00440F8D" w:rsidRPr="00440F8D">
      <w:rPr>
        <w:rFonts w:asciiTheme="minorHAnsi" w:hAnsiTheme="minorHAnsi" w:cstheme="minorHAnsi"/>
        <w:bCs/>
      </w:rPr>
      <w:t>Opracowanie projektów organizacji ruchu na terenie Gminy Michałowice</w:t>
    </w:r>
    <w:r w:rsidRPr="00440F8D">
      <w:rPr>
        <w:rFonts w:asciiTheme="minorHAnsi" w:hAnsiTheme="minorHAnsi" w:cstheme="minorHAns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4965799">
    <w:abstractNumId w:val="39"/>
  </w:num>
  <w:num w:numId="2" w16cid:durableId="423191193">
    <w:abstractNumId w:val="47"/>
  </w:num>
  <w:num w:numId="3" w16cid:durableId="860976291">
    <w:abstractNumId w:val="32"/>
  </w:num>
  <w:num w:numId="4" w16cid:durableId="1804888312">
    <w:abstractNumId w:val="27"/>
  </w:num>
  <w:num w:numId="5" w16cid:durableId="1283658438">
    <w:abstractNumId w:val="21"/>
  </w:num>
  <w:num w:numId="6" w16cid:durableId="668024742">
    <w:abstractNumId w:val="36"/>
  </w:num>
  <w:num w:numId="7" w16cid:durableId="93017057">
    <w:abstractNumId w:val="41"/>
  </w:num>
  <w:num w:numId="8" w16cid:durableId="711541665">
    <w:abstractNumId w:val="25"/>
  </w:num>
  <w:num w:numId="9" w16cid:durableId="245923513">
    <w:abstractNumId w:val="54"/>
  </w:num>
  <w:num w:numId="10" w16cid:durableId="1235238310">
    <w:abstractNumId w:val="59"/>
  </w:num>
  <w:num w:numId="11" w16cid:durableId="923686171">
    <w:abstractNumId w:val="22"/>
  </w:num>
  <w:num w:numId="12" w16cid:durableId="968516793">
    <w:abstractNumId w:val="57"/>
  </w:num>
  <w:num w:numId="13" w16cid:durableId="1958483150">
    <w:abstractNumId w:val="58"/>
  </w:num>
  <w:num w:numId="14" w16cid:durableId="25520693">
    <w:abstractNumId w:val="14"/>
  </w:num>
  <w:num w:numId="15" w16cid:durableId="1660495040">
    <w:abstractNumId w:val="28"/>
  </w:num>
  <w:num w:numId="16" w16cid:durableId="2065787701">
    <w:abstractNumId w:val="35"/>
  </w:num>
  <w:num w:numId="17" w16cid:durableId="753210992">
    <w:abstractNumId w:val="53"/>
  </w:num>
  <w:num w:numId="18" w16cid:durableId="327903311">
    <w:abstractNumId w:val="24"/>
  </w:num>
  <w:num w:numId="19" w16cid:durableId="1259021279">
    <w:abstractNumId w:val="16"/>
  </w:num>
  <w:num w:numId="20" w16cid:durableId="114033467">
    <w:abstractNumId w:val="19"/>
  </w:num>
  <w:num w:numId="21" w16cid:durableId="1488133396">
    <w:abstractNumId w:val="48"/>
  </w:num>
  <w:num w:numId="22" w16cid:durableId="1897008973">
    <w:abstractNumId w:val="20"/>
  </w:num>
  <w:num w:numId="23" w16cid:durableId="452091286">
    <w:abstractNumId w:val="52"/>
  </w:num>
  <w:num w:numId="24" w16cid:durableId="416244071">
    <w:abstractNumId w:val="50"/>
  </w:num>
  <w:num w:numId="25" w16cid:durableId="382871262">
    <w:abstractNumId w:val="23"/>
  </w:num>
  <w:num w:numId="26" w16cid:durableId="39767420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151316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9831207">
    <w:abstractNumId w:val="3"/>
  </w:num>
  <w:num w:numId="29" w16cid:durableId="97678284">
    <w:abstractNumId w:val="8"/>
  </w:num>
  <w:num w:numId="30" w16cid:durableId="803697787">
    <w:abstractNumId w:val="2"/>
  </w:num>
  <w:num w:numId="31" w16cid:durableId="48575332">
    <w:abstractNumId w:val="46"/>
  </w:num>
  <w:num w:numId="32" w16cid:durableId="1352099506">
    <w:abstractNumId w:val="12"/>
  </w:num>
  <w:num w:numId="33" w16cid:durableId="406609861">
    <w:abstractNumId w:val="30"/>
  </w:num>
  <w:num w:numId="34" w16cid:durableId="1003901565">
    <w:abstractNumId w:val="49"/>
  </w:num>
  <w:num w:numId="35" w16cid:durableId="1291591231">
    <w:abstractNumId w:val="18"/>
  </w:num>
  <w:num w:numId="36" w16cid:durableId="624773013">
    <w:abstractNumId w:val="56"/>
  </w:num>
  <w:num w:numId="37" w16cid:durableId="1600140568">
    <w:abstractNumId w:val="17"/>
  </w:num>
  <w:num w:numId="38" w16cid:durableId="1372262254">
    <w:abstractNumId w:val="9"/>
  </w:num>
  <w:num w:numId="39" w16cid:durableId="480274302">
    <w:abstractNumId w:val="26"/>
  </w:num>
  <w:num w:numId="40" w16cid:durableId="988291836">
    <w:abstractNumId w:val="42"/>
  </w:num>
  <w:num w:numId="41" w16cid:durableId="346520151">
    <w:abstractNumId w:val="37"/>
  </w:num>
  <w:num w:numId="42" w16cid:durableId="7115347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1586518">
    <w:abstractNumId w:val="13"/>
  </w:num>
  <w:num w:numId="44" w16cid:durableId="953748589">
    <w:abstractNumId w:val="34"/>
  </w:num>
  <w:num w:numId="45" w16cid:durableId="1984265406">
    <w:abstractNumId w:val="31"/>
  </w:num>
  <w:num w:numId="46" w16cid:durableId="429929204">
    <w:abstractNumId w:val="44"/>
  </w:num>
  <w:num w:numId="47" w16cid:durableId="2085447029">
    <w:abstractNumId w:val="10"/>
  </w:num>
  <w:num w:numId="48" w16cid:durableId="843085015">
    <w:abstractNumId w:val="29"/>
  </w:num>
  <w:num w:numId="49" w16cid:durableId="1798646696">
    <w:abstractNumId w:val="11"/>
  </w:num>
  <w:num w:numId="50" w16cid:durableId="380788498">
    <w:abstractNumId w:val="45"/>
  </w:num>
  <w:num w:numId="51" w16cid:durableId="1617635205">
    <w:abstractNumId w:val="40"/>
  </w:num>
  <w:num w:numId="52" w16cid:durableId="160210932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3B4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2863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4CC7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383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57E6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0F8D"/>
    <w:rsid w:val="00441DCB"/>
    <w:rsid w:val="0044374E"/>
    <w:rsid w:val="0044434A"/>
    <w:rsid w:val="00445639"/>
    <w:rsid w:val="00446E5C"/>
    <w:rsid w:val="004501D1"/>
    <w:rsid w:val="0045165D"/>
    <w:rsid w:val="004519E7"/>
    <w:rsid w:val="00452262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485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47FB4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05B1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671F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9AD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57B4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C8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UM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7</cp:revision>
  <cp:lastPrinted>2022-04-06T09:17:00Z</cp:lastPrinted>
  <dcterms:created xsi:type="dcterms:W3CDTF">2022-04-04T21:02:00Z</dcterms:created>
  <dcterms:modified xsi:type="dcterms:W3CDTF">2022-06-13T13:32:00Z</dcterms:modified>
</cp:coreProperties>
</file>