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495A36D7" w14:textId="467FCD80" w:rsidR="0094671F" w:rsidRDefault="00B52E46" w:rsidP="0094671F">
      <w:pPr>
        <w:shd w:val="clear" w:color="auto" w:fill="D9D9D9"/>
        <w:spacing w:before="240" w:after="17" w:line="276" w:lineRule="auto"/>
        <w:ind w:left="49"/>
        <w:jc w:val="center"/>
        <w:rPr>
          <w:rFonts w:ascii="Arial" w:hAnsi="Arial" w:cs="Arial"/>
          <w:sz w:val="28"/>
          <w:szCs w:val="28"/>
        </w:rPr>
      </w:pPr>
      <w:r w:rsidRPr="009F52DB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076A36" w:rsidRPr="00076A36">
        <w:rPr>
          <w:rFonts w:ascii="Arial" w:hAnsi="Arial" w:cs="Arial"/>
          <w:b/>
          <w:sz w:val="28"/>
          <w:szCs w:val="28"/>
        </w:rPr>
        <w:t>Opracowanie dokumentacji projektowo - kosztorysowej budowy dróg na terenie Gminy Michałowice</w:t>
      </w:r>
      <w:r w:rsidR="0094671F">
        <w:rPr>
          <w:rFonts w:ascii="Arial" w:hAnsi="Arial" w:cs="Arial"/>
          <w:b/>
          <w:sz w:val="28"/>
          <w:szCs w:val="28"/>
        </w:rPr>
        <w:t>”</w:t>
      </w:r>
    </w:p>
    <w:p w14:paraId="0315418E" w14:textId="77777777" w:rsidR="0094671F" w:rsidRDefault="0094671F" w:rsidP="0006519E">
      <w:pPr>
        <w:rPr>
          <w:rFonts w:asciiTheme="minorHAnsi" w:hAnsiTheme="minorHAnsi" w:cstheme="minorHAnsi"/>
          <w:b/>
        </w:rPr>
      </w:pPr>
    </w:p>
    <w:p w14:paraId="2CA540F8" w14:textId="4220E59B" w:rsidR="00DA509A" w:rsidRPr="00B52E46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1"/>
        <w:gridCol w:w="1417"/>
        <w:gridCol w:w="3402"/>
        <w:gridCol w:w="2278"/>
      </w:tblGrid>
      <w:tr w:rsidR="00517697" w:rsidRPr="00A705E2" w14:paraId="2D201146" w14:textId="77777777" w:rsidTr="000D5C7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0478A3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0478A3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3BE116B0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0478A3">
              <w:rPr>
                <w:rFonts w:ascii="Arial Narrow" w:hAnsi="Arial Narrow"/>
                <w:bCs/>
              </w:rPr>
              <w:t xml:space="preserve">tj. </w:t>
            </w:r>
            <w:r w:rsidR="000478A3" w:rsidRPr="000478A3">
              <w:rPr>
                <w:rFonts w:ascii="Arial Narrow" w:hAnsi="Arial Narrow"/>
                <w:bCs/>
              </w:rPr>
              <w:t>rodzaj</w:t>
            </w:r>
            <w:r w:rsidR="00076A36">
              <w:rPr>
                <w:rFonts w:ascii="Arial Narrow" w:hAnsi="Arial Narrow"/>
                <w:bCs/>
              </w:rPr>
              <w:t xml:space="preserve"> i zakres</w:t>
            </w:r>
            <w:r w:rsidR="000478A3" w:rsidRPr="000478A3">
              <w:rPr>
                <w:rFonts w:ascii="Arial Narrow" w:hAnsi="Arial Narrow"/>
                <w:bCs/>
              </w:rPr>
              <w:t xml:space="preserve"> posiadanych uprawnień</w:t>
            </w:r>
            <w:r w:rsidR="000478A3">
              <w:rPr>
                <w:rFonts w:ascii="Arial Narrow" w:hAnsi="Arial Narrow"/>
                <w:bCs/>
              </w:rPr>
              <w:t>– zgodnie z warunkiem udziału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0D5C7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0D5C7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1ADF5E3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osoba wskazana</w:t>
      </w:r>
      <w:r w:rsidR="006E65ED" w:rsidRPr="00197BBB">
        <w:rPr>
          <w:rFonts w:ascii="Arial Narrow" w:hAnsi="Arial Narrow" w:cs="Arial"/>
        </w:rPr>
        <w:t>, będzie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 xml:space="preserve">przynależy do właściwej izby samorządu zawodowego </w:t>
      </w:r>
      <w:r w:rsidR="006E65ED" w:rsidRPr="00197BBB">
        <w:rPr>
          <w:rFonts w:ascii="Arial Narrow" w:hAnsi="Arial Narrow" w:cs="Arial"/>
        </w:rPr>
        <w:t>i może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477BB6B3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701CD0DC" w14:textId="77777777" w:rsidR="000478A3" w:rsidRDefault="000478A3" w:rsidP="006E65ED">
      <w:pPr>
        <w:pStyle w:val="Default"/>
        <w:rPr>
          <w:rFonts w:ascii="Arial Narrow" w:hAnsi="Arial Narrow"/>
        </w:rPr>
      </w:pPr>
    </w:p>
    <w:p w14:paraId="2CB31A9F" w14:textId="77777777" w:rsidR="000478A3" w:rsidRDefault="000478A3" w:rsidP="006E65ED">
      <w:pPr>
        <w:pStyle w:val="Default"/>
        <w:rPr>
          <w:rFonts w:ascii="Arial Narrow" w:hAnsi="Arial Narrow"/>
        </w:rPr>
      </w:pPr>
    </w:p>
    <w:p w14:paraId="3BBDCAC8" w14:textId="77777777" w:rsidR="000478A3" w:rsidRPr="000D5C78" w:rsidRDefault="000478A3" w:rsidP="000478A3">
      <w:pPr>
        <w:ind w:left="360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</w:t>
      </w:r>
      <w:r>
        <w:rPr>
          <w:rFonts w:asciiTheme="minorHAnsi" w:hAnsiTheme="minorHAnsi" w:cstheme="minorHAnsi"/>
          <w:b/>
        </w:rPr>
        <w:t xml:space="preserve">        </w:t>
      </w:r>
      <w:r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  <w:bookmarkStart w:id="0" w:name="_Hlk37101914"/>
    </w:p>
    <w:p w14:paraId="226083D6" w14:textId="6BAE5CD1" w:rsidR="000478A3" w:rsidRPr="000478A3" w:rsidRDefault="000478A3" w:rsidP="000478A3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podpis imienny osoby (osób) 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</w:t>
      </w:r>
      <w:r>
        <w:rPr>
          <w:rFonts w:ascii="Arial Narrow" w:eastAsia="Calibri" w:hAnsi="Arial Narrow" w:cs="Arial"/>
          <w:kern w:val="144"/>
          <w:lang w:eastAsia="en-US"/>
        </w:rPr>
        <w:t> </w:t>
      </w:r>
      <w:r w:rsidRPr="00B52E46">
        <w:rPr>
          <w:rFonts w:ascii="Arial Narrow" w:eastAsia="Calibri" w:hAnsi="Arial Narrow" w:cs="Arial"/>
          <w:kern w:val="144"/>
          <w:lang w:eastAsia="en-US"/>
        </w:rPr>
        <w:t>Wykonawcy</w:t>
      </w:r>
      <w:r w:rsidRPr="000D5C78">
        <w:rPr>
          <w:rFonts w:ascii="Arial Narrow" w:eastAsia="Calibri" w:hAnsi="Arial Narrow" w:cs="Arial"/>
          <w:kern w:val="144"/>
          <w:lang w:eastAsia="en-US"/>
        </w:rPr>
        <w:t xml:space="preserve"> </w:t>
      </w:r>
      <w:r w:rsidRPr="00B52E46">
        <w:rPr>
          <w:rFonts w:ascii="Arial Narrow" w:eastAsia="Calibri" w:hAnsi="Arial Narrow" w:cs="Arial"/>
          <w:kern w:val="144"/>
          <w:lang w:eastAsia="en-US"/>
        </w:rPr>
        <w:t>zakresie praw i obowiązków majątkowych</w:t>
      </w:r>
      <w:r>
        <w:rPr>
          <w:rFonts w:ascii="Arial Narrow" w:hAnsi="Arial Narrow"/>
          <w:kern w:val="144"/>
          <w:lang w:eastAsia="en-US"/>
        </w:rPr>
        <w:t xml:space="preserve">                  </w:t>
      </w:r>
      <w:bookmarkEnd w:id="0"/>
    </w:p>
    <w:sectPr w:rsidR="000478A3" w:rsidRPr="000478A3" w:rsidSect="000478A3">
      <w:headerReference w:type="default" r:id="rId8"/>
      <w:footerReference w:type="even" r:id="rId9"/>
      <w:footerReference w:type="default" r:id="rId10"/>
      <w:pgSz w:w="11906" w:h="16838"/>
      <w:pgMar w:top="1418" w:right="1418" w:bottom="284" w:left="1418" w:header="426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1B61E" w14:textId="77777777" w:rsidR="00062D17" w:rsidRDefault="00062D17">
      <w:r>
        <w:separator/>
      </w:r>
    </w:p>
  </w:endnote>
  <w:endnote w:type="continuationSeparator" w:id="0">
    <w:p w14:paraId="58C13524" w14:textId="77777777" w:rsidR="00062D17" w:rsidRDefault="0006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C027F" w14:textId="77777777" w:rsidR="00062D17" w:rsidRDefault="00062D17">
      <w:r>
        <w:separator/>
      </w:r>
    </w:p>
  </w:footnote>
  <w:footnote w:type="continuationSeparator" w:id="0">
    <w:p w14:paraId="16FAAA01" w14:textId="77777777" w:rsidR="00062D17" w:rsidRDefault="00062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4044FC59" w:rsidR="007F693E" w:rsidRPr="0006519E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  <w:r w:rsidR="006F0F41">
      <w:rPr>
        <w:rFonts w:ascii="Calibri" w:hAnsi="Calibri" w:cs="Calibri"/>
        <w:bCs/>
        <w:iCs/>
        <w:color w:val="000000"/>
        <w:lang w:eastAsia="zh-CN"/>
      </w:rPr>
      <w:t>.</w:t>
    </w:r>
    <w:r w:rsidR="00076A36">
      <w:rPr>
        <w:rFonts w:ascii="Calibri" w:hAnsi="Calibri" w:cs="Calibri"/>
        <w:bCs/>
        <w:iCs/>
        <w:color w:val="000000"/>
        <w:lang w:eastAsia="zh-CN"/>
      </w:rPr>
      <w:t>51</w:t>
    </w:r>
    <w:r w:rsidR="006F0F41">
      <w:rPr>
        <w:rFonts w:ascii="Calibri" w:hAnsi="Calibri" w:cs="Calibri"/>
        <w:bCs/>
        <w:iCs/>
        <w:color w:val="000000"/>
        <w:lang w:eastAsia="zh-CN"/>
      </w:rPr>
      <w:t>.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202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</w:p>
  <w:p w14:paraId="01A9920C" w14:textId="218E097C" w:rsidR="007F693E" w:rsidRPr="00441DCB" w:rsidRDefault="0094671F" w:rsidP="0094671F">
    <w:pPr>
      <w:pStyle w:val="Nagwek"/>
      <w:rPr>
        <w:rFonts w:ascii="Arial Narrow" w:hAnsi="Arial Narrow" w:cstheme="minorHAnsi"/>
        <w:bCs/>
        <w:iCs/>
        <w:lang w:val="pl-PL"/>
      </w:rPr>
    </w:pPr>
    <w:r w:rsidRPr="0094671F">
      <w:rPr>
        <w:rFonts w:ascii="Arial Narrow" w:hAnsi="Arial Narrow" w:cstheme="minorHAnsi"/>
        <w:bCs/>
        <w:iCs/>
      </w:rPr>
      <w:t>„</w:t>
    </w:r>
    <w:r w:rsidR="00076A36" w:rsidRPr="00076A36">
      <w:rPr>
        <w:rFonts w:ascii="Arial Narrow" w:hAnsi="Arial Narrow" w:cstheme="minorHAnsi"/>
        <w:bCs/>
        <w:iCs/>
      </w:rPr>
      <w:t>Opracowanie dokumentacji projektowo - kosztorysowej budowy dróg na terenie Gminy Michałowice</w:t>
    </w:r>
    <w:r w:rsidRPr="0094671F">
      <w:rPr>
        <w:rFonts w:ascii="Arial Narrow" w:hAnsi="Arial Narrow" w:cstheme="minorHAnsi"/>
        <w:bCs/>
        <w:i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8A3"/>
    <w:rsid w:val="00047EF2"/>
    <w:rsid w:val="00054BF5"/>
    <w:rsid w:val="00055851"/>
    <w:rsid w:val="00061F88"/>
    <w:rsid w:val="00062D17"/>
    <w:rsid w:val="00063849"/>
    <w:rsid w:val="0006519E"/>
    <w:rsid w:val="000675E7"/>
    <w:rsid w:val="00070743"/>
    <w:rsid w:val="000726CE"/>
    <w:rsid w:val="00075847"/>
    <w:rsid w:val="00076A36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D5C78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E6422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0F41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4671F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10C2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5BC7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56E5"/>
    <w:rsid w:val="00D96540"/>
    <w:rsid w:val="00DA3046"/>
    <w:rsid w:val="00DA509A"/>
    <w:rsid w:val="00DA7001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88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Kinga  Niedźwiecka</cp:lastModifiedBy>
  <cp:revision>2</cp:revision>
  <cp:lastPrinted>2021-11-30T16:16:00Z</cp:lastPrinted>
  <dcterms:created xsi:type="dcterms:W3CDTF">2021-11-30T16:16:00Z</dcterms:created>
  <dcterms:modified xsi:type="dcterms:W3CDTF">2021-11-30T16:16:00Z</dcterms:modified>
</cp:coreProperties>
</file>