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74AC9BE9" w14:textId="59EBD0CE" w:rsidR="009F52DB" w:rsidRPr="009F52DB" w:rsidRDefault="00B52E46" w:rsidP="009F52DB">
      <w:pPr>
        <w:pStyle w:val="Nagwek"/>
        <w:shd w:val="clear" w:color="auto" w:fill="BFBFBF" w:themeFill="background1" w:themeFillShade="BF"/>
        <w:ind w:left="142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9F52DB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8E2ADE" w:rsidRPr="008E2ADE">
        <w:rPr>
          <w:rFonts w:asciiTheme="minorHAnsi" w:hAnsiTheme="minorHAnsi" w:cstheme="minorHAnsi"/>
          <w:b/>
          <w:sz w:val="28"/>
          <w:szCs w:val="28"/>
        </w:rPr>
        <w:t xml:space="preserve">Przebudowa istniejących przyłączy linii </w:t>
      </w:r>
      <w:proofErr w:type="spellStart"/>
      <w:r w:rsidR="008E2ADE" w:rsidRPr="008E2ADE">
        <w:rPr>
          <w:rFonts w:asciiTheme="minorHAnsi" w:hAnsiTheme="minorHAnsi" w:cstheme="minorHAnsi"/>
          <w:b/>
          <w:sz w:val="28"/>
          <w:szCs w:val="28"/>
        </w:rPr>
        <w:t>nN</w:t>
      </w:r>
      <w:proofErr w:type="spellEnd"/>
      <w:r w:rsidR="008E2ADE" w:rsidRPr="008E2ADE">
        <w:rPr>
          <w:rFonts w:asciiTheme="minorHAnsi" w:hAnsiTheme="minorHAnsi" w:cstheme="minorHAnsi"/>
          <w:b/>
          <w:sz w:val="28"/>
          <w:szCs w:val="28"/>
        </w:rPr>
        <w:t xml:space="preserve"> oraz budowa kablowej linii oświetlenia ulicznego wraz z budową monitoringu miejskiego w Al. M. Dąbrowskiej w Komorowi</w:t>
      </w:r>
      <w:r w:rsidR="008E2ADE" w:rsidRPr="008E2ADE">
        <w:rPr>
          <w:rFonts w:asciiTheme="minorHAnsi" w:hAnsiTheme="minorHAnsi" w:cstheme="minorHAnsi"/>
          <w:b/>
          <w:sz w:val="28"/>
          <w:szCs w:val="28"/>
          <w:lang w:val="pl-PL"/>
        </w:rPr>
        <w:t>e</w:t>
      </w:r>
      <w:r w:rsidR="004B10AF" w:rsidRPr="00991650">
        <w:rPr>
          <w:rFonts w:asciiTheme="minorHAnsi" w:hAnsiTheme="minorHAnsi" w:cstheme="minorHAnsi"/>
          <w:b/>
          <w:sz w:val="28"/>
          <w:szCs w:val="28"/>
          <w:lang w:eastAsia="ar-SA"/>
        </w:rPr>
        <w:t>”</w:t>
      </w:r>
    </w:p>
    <w:p w14:paraId="13AE8F53" w14:textId="77777777" w:rsidR="00403AD4" w:rsidRDefault="00403AD4" w:rsidP="0006519E">
      <w:pPr>
        <w:rPr>
          <w:rFonts w:asciiTheme="minorHAnsi" w:hAnsiTheme="minorHAnsi" w:cstheme="minorHAnsi"/>
          <w:b/>
        </w:rPr>
      </w:pPr>
    </w:p>
    <w:p w14:paraId="2CA540F8" w14:textId="0B59603C" w:rsidR="00DA509A" w:rsidRPr="00B52E46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693"/>
        <w:gridCol w:w="2703"/>
      </w:tblGrid>
      <w:tr w:rsidR="00517697" w:rsidRPr="00A705E2" w14:paraId="2D201146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6E51EED0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tj. rodzaj i numer uprawnień budowlanych, </w:t>
            </w:r>
            <w:r w:rsidRPr="00517697">
              <w:rPr>
                <w:rFonts w:ascii="Arial Narrow" w:hAnsi="Arial Narrow" w:cstheme="minorHAnsi"/>
                <w:bCs/>
              </w:rPr>
              <w:t xml:space="preserve">uprawnień </w:t>
            </w:r>
            <w:r w:rsidR="004B10AF">
              <w:rPr>
                <w:rFonts w:ascii="Arial Narrow" w:hAnsi="Arial Narrow" w:cstheme="minorHAnsi"/>
                <w:bCs/>
              </w:rPr>
              <w:t>kwalifikacyjnych oraz pozostałe dane zgodnie z warunkiem udziału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5525EDD4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9FF6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5F3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437C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u w:val="single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3DA3" w14:textId="2A6698AC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8A21" w14:textId="77777777" w:rsidR="00517697" w:rsidRPr="00517697" w:rsidRDefault="00517697" w:rsidP="005C36AB">
            <w:pPr>
              <w:pStyle w:val="Default"/>
              <w:ind w:left="141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1ADF5E3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osoba wskazana</w:t>
      </w:r>
      <w:r w:rsidR="006E65ED" w:rsidRPr="00197BBB">
        <w:rPr>
          <w:rFonts w:ascii="Arial Narrow" w:hAnsi="Arial Narrow" w:cs="Arial"/>
        </w:rPr>
        <w:t>, będzie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 xml:space="preserve">przynależy do właściwej izby samorządu zawodowego </w:t>
      </w:r>
      <w:r w:rsidR="006E65ED" w:rsidRPr="00197BBB">
        <w:rPr>
          <w:rFonts w:ascii="Arial Narrow" w:hAnsi="Arial Narrow" w:cs="Arial"/>
        </w:rPr>
        <w:t>i może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5ADE61BD" w14:textId="0B1926C4" w:rsidR="008E2ADE" w:rsidRDefault="006E65ED" w:rsidP="008E2ADE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cywilno prawnej pozostawiamy własne)</w:t>
      </w:r>
    </w:p>
    <w:p w14:paraId="5EF0E03A" w14:textId="77777777" w:rsidR="008E2ADE" w:rsidRDefault="008E2ADE" w:rsidP="008E2ADE">
      <w:pPr>
        <w:pStyle w:val="Default"/>
        <w:rPr>
          <w:rFonts w:ascii="Arial Narrow" w:hAnsi="Arial Narrow"/>
        </w:rPr>
      </w:pPr>
    </w:p>
    <w:p w14:paraId="1E20A677" w14:textId="2BA56704" w:rsidR="00B52E46" w:rsidRPr="008E2ADE" w:rsidRDefault="0006519E" w:rsidP="008E2ADE">
      <w:pPr>
        <w:pStyle w:val="Default"/>
        <w:ind w:left="4962" w:hanging="4962"/>
        <w:rPr>
          <w:rFonts w:ascii="Arial Narrow" w:hAnsi="Arial Narrow"/>
        </w:rPr>
      </w:pPr>
      <w:r w:rsidRPr="0006519E">
        <w:rPr>
          <w:rFonts w:ascii="Calibri" w:hAnsi="Calibri" w:cs="Calibri"/>
        </w:rPr>
        <w:t>...................................., dnia ...................</w:t>
      </w:r>
      <w:r w:rsidR="008E2ADE">
        <w:rPr>
          <w:rFonts w:ascii="Calibri" w:hAnsi="Calibri" w:cs="Calibri"/>
        </w:rPr>
        <w:t>2022r.</w:t>
      </w:r>
      <w:r w:rsidR="00517697">
        <w:rPr>
          <w:rFonts w:asciiTheme="minorHAnsi" w:hAnsiTheme="minorHAnsi" w:cstheme="minorHAnsi"/>
          <w:b/>
        </w:rPr>
        <w:t xml:space="preserve">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</w:t>
      </w:r>
      <w:bookmarkStart w:id="0" w:name="_Hlk37101914"/>
      <w:r w:rsidR="008E2ADE">
        <w:rPr>
          <w:rFonts w:asciiTheme="minorHAnsi" w:hAnsiTheme="minorHAnsi" w:cstheme="minorHAnsi"/>
          <w:b/>
        </w:rPr>
        <w:t xml:space="preserve">                     </w:t>
      </w:r>
      <w:r w:rsidR="00B52E46" w:rsidRPr="00B52E46">
        <w:rPr>
          <w:rFonts w:ascii="Arial Narrow" w:hAnsi="Arial Narrow"/>
          <w:iCs/>
          <w:color w:val="333333"/>
        </w:rPr>
        <w:t>.........................................................................</w:t>
      </w:r>
    </w:p>
    <w:p w14:paraId="659EE910" w14:textId="25237092" w:rsidR="00B52E46" w:rsidRPr="00B52E46" w:rsidRDefault="00B52E46" w:rsidP="008E2ADE">
      <w:pPr>
        <w:ind w:firstLine="3969"/>
        <w:jc w:val="center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podpis imienny osoby (osób)</w:t>
      </w:r>
    </w:p>
    <w:p w14:paraId="3D2CD5CC" w14:textId="5BA2511A" w:rsidR="00991650" w:rsidRDefault="00B52E46" w:rsidP="008E2ADE">
      <w:pPr>
        <w:ind w:left="3544" w:firstLine="1418"/>
        <w:jc w:val="center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</w:t>
      </w:r>
    </w:p>
    <w:p w14:paraId="06F71C29" w14:textId="7C4F5913" w:rsidR="00517697" w:rsidRPr="00B52E46" w:rsidRDefault="008E2ADE" w:rsidP="008E2ADE">
      <w:pPr>
        <w:ind w:left="3261" w:firstLine="1701"/>
        <w:rPr>
          <w:rFonts w:ascii="Arial Narrow" w:eastAsia="Calibri" w:hAnsi="Arial Narrow" w:cs="Arial"/>
          <w:kern w:val="144"/>
          <w:lang w:eastAsia="en-US"/>
        </w:rPr>
      </w:pPr>
      <w:r>
        <w:rPr>
          <w:rFonts w:ascii="Arial Narrow" w:eastAsia="Calibri" w:hAnsi="Arial Narrow" w:cs="Arial"/>
          <w:kern w:val="144"/>
          <w:lang w:eastAsia="en-US"/>
        </w:rPr>
        <w:t xml:space="preserve">   </w:t>
      </w:r>
      <w:r w:rsidR="00B52E46" w:rsidRPr="00B52E46">
        <w:rPr>
          <w:rFonts w:ascii="Arial Narrow" w:eastAsia="Calibri" w:hAnsi="Arial Narrow" w:cs="Arial"/>
          <w:kern w:val="144"/>
          <w:lang w:eastAsia="en-US"/>
        </w:rPr>
        <w:t xml:space="preserve">wiedzy/woli w zakresie praw i obowiązków </w:t>
      </w:r>
      <w:r>
        <w:rPr>
          <w:rFonts w:ascii="Arial Narrow" w:eastAsia="Calibri" w:hAnsi="Arial Narrow" w:cs="Arial"/>
          <w:kern w:val="144"/>
          <w:lang w:eastAsia="en-US"/>
        </w:rPr>
        <w:t xml:space="preserve">    </w:t>
      </w:r>
      <w:r>
        <w:rPr>
          <w:rFonts w:ascii="Arial Narrow" w:eastAsia="Calibri" w:hAnsi="Arial Narrow" w:cs="Arial"/>
          <w:kern w:val="144"/>
          <w:lang w:eastAsia="en-US"/>
        </w:rPr>
        <w:br/>
        <w:t xml:space="preserve">                                   </w:t>
      </w:r>
      <w:r w:rsidR="00B52E46" w:rsidRPr="00B52E46">
        <w:rPr>
          <w:rFonts w:ascii="Arial Narrow" w:eastAsia="Calibri" w:hAnsi="Arial Narrow" w:cs="Arial"/>
          <w:kern w:val="144"/>
          <w:lang w:eastAsia="en-US"/>
        </w:rPr>
        <w:t>majątkowych Wykonawcy</w:t>
      </w:r>
      <w:bookmarkEnd w:id="0"/>
    </w:p>
    <w:sectPr w:rsidR="00517697" w:rsidRPr="00B52E46" w:rsidSect="0051769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CF613" w14:textId="77777777" w:rsidR="00CD78DA" w:rsidRDefault="00CD78DA">
      <w:r>
        <w:separator/>
      </w:r>
    </w:p>
  </w:endnote>
  <w:endnote w:type="continuationSeparator" w:id="0">
    <w:p w14:paraId="358993F9" w14:textId="77777777" w:rsidR="00CD78DA" w:rsidRDefault="00CD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79593501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57276" w14:textId="77777777" w:rsidR="00CD78DA" w:rsidRDefault="00CD78DA">
      <w:r>
        <w:separator/>
      </w:r>
    </w:p>
  </w:footnote>
  <w:footnote w:type="continuationSeparator" w:id="0">
    <w:p w14:paraId="37321FB6" w14:textId="77777777" w:rsidR="00CD78DA" w:rsidRDefault="00CD7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7DD4A" w14:textId="4157557D" w:rsidR="00991650" w:rsidRDefault="007F693E" w:rsidP="00991650">
    <w:pPr>
      <w:tabs>
        <w:tab w:val="center" w:pos="4536"/>
        <w:tab w:val="right" w:pos="9072"/>
      </w:tabs>
      <w:suppressAutoHyphens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  <w:r w:rsidR="00AF78F2">
      <w:rPr>
        <w:rFonts w:ascii="Calibri" w:hAnsi="Calibri" w:cs="Calibri"/>
        <w:bCs/>
        <w:iCs/>
        <w:color w:val="000000"/>
        <w:lang w:eastAsia="zh-CN"/>
      </w:rPr>
      <w:t>.</w:t>
    </w:r>
    <w:r w:rsidR="008E2ADE">
      <w:rPr>
        <w:rFonts w:ascii="Calibri" w:hAnsi="Calibri" w:cs="Calibri"/>
        <w:bCs/>
        <w:iCs/>
        <w:color w:val="000000"/>
        <w:lang w:eastAsia="zh-CN"/>
      </w:rPr>
      <w:t>74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.202</w:t>
    </w:r>
    <w:r w:rsidR="00991650">
      <w:rPr>
        <w:rFonts w:ascii="Calibri" w:hAnsi="Calibri" w:cs="Calibri"/>
        <w:bCs/>
        <w:iCs/>
        <w:color w:val="000000"/>
        <w:lang w:eastAsia="zh-CN"/>
      </w:rPr>
      <w:t>2</w:t>
    </w:r>
  </w:p>
  <w:p w14:paraId="1F0C047F" w14:textId="3576BEF4" w:rsidR="009F52DB" w:rsidRPr="00991650" w:rsidRDefault="00B52E46" w:rsidP="008E2ADE">
    <w:pPr>
      <w:tabs>
        <w:tab w:val="center" w:pos="4536"/>
        <w:tab w:val="right" w:pos="9072"/>
      </w:tabs>
      <w:suppressAutoHyphens/>
      <w:rPr>
        <w:rFonts w:ascii="Calibri" w:hAnsi="Calibri" w:cs="Calibri"/>
        <w:bCs/>
        <w:iCs/>
        <w:color w:val="000000"/>
        <w:lang w:eastAsia="zh-CN"/>
      </w:rPr>
    </w:pPr>
    <w:r w:rsidRPr="0088671C">
      <w:rPr>
        <w:rFonts w:ascii="Arial Narrow" w:hAnsi="Arial Narrow" w:cstheme="minorHAnsi"/>
        <w:bCs/>
        <w:iCs/>
      </w:rPr>
      <w:t>„</w:t>
    </w:r>
    <w:r w:rsidR="008E2ADE" w:rsidRPr="002C68C1">
      <w:rPr>
        <w:rFonts w:asciiTheme="minorHAnsi" w:hAnsiTheme="minorHAnsi" w:cstheme="minorHAnsi"/>
        <w:bCs/>
      </w:rPr>
      <w:t xml:space="preserve">Przebudowa istniejących przyłączy linii </w:t>
    </w:r>
    <w:proofErr w:type="spellStart"/>
    <w:r w:rsidR="008E2ADE" w:rsidRPr="002C68C1">
      <w:rPr>
        <w:rFonts w:asciiTheme="minorHAnsi" w:hAnsiTheme="minorHAnsi" w:cstheme="minorHAnsi"/>
        <w:bCs/>
      </w:rPr>
      <w:t>nN</w:t>
    </w:r>
    <w:proofErr w:type="spellEnd"/>
    <w:r w:rsidR="008E2ADE" w:rsidRPr="002C68C1">
      <w:rPr>
        <w:rFonts w:asciiTheme="minorHAnsi" w:hAnsiTheme="minorHAnsi" w:cstheme="minorHAnsi"/>
        <w:bCs/>
      </w:rPr>
      <w:t xml:space="preserve"> oraz budowa kablowej linii oświetlenia ulicznego wraz z budową monitoringu miejskiego w Al. M. Dąbrowskiej w Komorowi</w:t>
    </w:r>
    <w:r w:rsidR="008E2ADE">
      <w:rPr>
        <w:rFonts w:asciiTheme="minorHAnsi" w:hAnsiTheme="minorHAnsi" w:cstheme="minorHAnsi"/>
        <w:bCs/>
      </w:rPr>
      <w:t>e</w:t>
    </w:r>
    <w:r w:rsidR="004B10AF" w:rsidRPr="004B10AF">
      <w:rPr>
        <w:rFonts w:ascii="Arial Narrow" w:hAnsi="Arial Narrow" w:cstheme="minorHAnsi"/>
        <w:bCs/>
        <w:iCs/>
      </w:rPr>
      <w:t>”</w:t>
    </w:r>
  </w:p>
  <w:p w14:paraId="01A9920C" w14:textId="3C0E1AA0" w:rsidR="007F693E" w:rsidRPr="00441DCB" w:rsidRDefault="007F693E" w:rsidP="00B52E46">
    <w:pPr>
      <w:pStyle w:val="Nagwek"/>
      <w:ind w:left="3686"/>
      <w:rPr>
        <w:rFonts w:ascii="Arial Narrow" w:hAnsi="Arial Narrow" w:cstheme="minorHAnsi"/>
        <w:bCs/>
        <w:iCs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05526792">
    <w:abstractNumId w:val="39"/>
  </w:num>
  <w:num w:numId="2" w16cid:durableId="1249269473">
    <w:abstractNumId w:val="47"/>
  </w:num>
  <w:num w:numId="3" w16cid:durableId="542988893">
    <w:abstractNumId w:val="32"/>
  </w:num>
  <w:num w:numId="4" w16cid:durableId="1874492532">
    <w:abstractNumId w:val="27"/>
  </w:num>
  <w:num w:numId="5" w16cid:durableId="1999796868">
    <w:abstractNumId w:val="21"/>
  </w:num>
  <w:num w:numId="6" w16cid:durableId="1558858654">
    <w:abstractNumId w:val="36"/>
  </w:num>
  <w:num w:numId="7" w16cid:durableId="687487454">
    <w:abstractNumId w:val="41"/>
  </w:num>
  <w:num w:numId="8" w16cid:durableId="1454326567">
    <w:abstractNumId w:val="25"/>
  </w:num>
  <w:num w:numId="9" w16cid:durableId="1097945985">
    <w:abstractNumId w:val="54"/>
  </w:num>
  <w:num w:numId="10" w16cid:durableId="591936301">
    <w:abstractNumId w:val="59"/>
  </w:num>
  <w:num w:numId="11" w16cid:durableId="592126593">
    <w:abstractNumId w:val="22"/>
  </w:num>
  <w:num w:numId="12" w16cid:durableId="214171720">
    <w:abstractNumId w:val="57"/>
  </w:num>
  <w:num w:numId="13" w16cid:durableId="183716778">
    <w:abstractNumId w:val="58"/>
  </w:num>
  <w:num w:numId="14" w16cid:durableId="542060711">
    <w:abstractNumId w:val="14"/>
  </w:num>
  <w:num w:numId="15" w16cid:durableId="1593314703">
    <w:abstractNumId w:val="28"/>
  </w:num>
  <w:num w:numId="16" w16cid:durableId="1181508260">
    <w:abstractNumId w:val="35"/>
  </w:num>
  <w:num w:numId="17" w16cid:durableId="499202364">
    <w:abstractNumId w:val="53"/>
  </w:num>
  <w:num w:numId="18" w16cid:durableId="915019845">
    <w:abstractNumId w:val="24"/>
  </w:num>
  <w:num w:numId="19" w16cid:durableId="1523082061">
    <w:abstractNumId w:val="16"/>
  </w:num>
  <w:num w:numId="20" w16cid:durableId="911231726">
    <w:abstractNumId w:val="19"/>
  </w:num>
  <w:num w:numId="21" w16cid:durableId="45379165">
    <w:abstractNumId w:val="48"/>
  </w:num>
  <w:num w:numId="22" w16cid:durableId="1151826403">
    <w:abstractNumId w:val="20"/>
  </w:num>
  <w:num w:numId="23" w16cid:durableId="1964341730">
    <w:abstractNumId w:val="52"/>
  </w:num>
  <w:num w:numId="24" w16cid:durableId="2115126570">
    <w:abstractNumId w:val="50"/>
  </w:num>
  <w:num w:numId="25" w16cid:durableId="962884593">
    <w:abstractNumId w:val="23"/>
  </w:num>
  <w:num w:numId="26" w16cid:durableId="32841237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28624865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6654628">
    <w:abstractNumId w:val="3"/>
  </w:num>
  <w:num w:numId="29" w16cid:durableId="2084255592">
    <w:abstractNumId w:val="8"/>
  </w:num>
  <w:num w:numId="30" w16cid:durableId="1487942253">
    <w:abstractNumId w:val="2"/>
  </w:num>
  <w:num w:numId="31" w16cid:durableId="1429079083">
    <w:abstractNumId w:val="46"/>
  </w:num>
  <w:num w:numId="32" w16cid:durableId="454522106">
    <w:abstractNumId w:val="12"/>
  </w:num>
  <w:num w:numId="33" w16cid:durableId="733816225">
    <w:abstractNumId w:val="30"/>
  </w:num>
  <w:num w:numId="34" w16cid:durableId="93328135">
    <w:abstractNumId w:val="49"/>
  </w:num>
  <w:num w:numId="35" w16cid:durableId="2085561150">
    <w:abstractNumId w:val="18"/>
  </w:num>
  <w:num w:numId="36" w16cid:durableId="2057000406">
    <w:abstractNumId w:val="56"/>
  </w:num>
  <w:num w:numId="37" w16cid:durableId="150416090">
    <w:abstractNumId w:val="17"/>
  </w:num>
  <w:num w:numId="38" w16cid:durableId="861280517">
    <w:abstractNumId w:val="9"/>
  </w:num>
  <w:num w:numId="39" w16cid:durableId="1718433538">
    <w:abstractNumId w:val="26"/>
  </w:num>
  <w:num w:numId="40" w16cid:durableId="2012874443">
    <w:abstractNumId w:val="42"/>
  </w:num>
  <w:num w:numId="41" w16cid:durableId="1240598603">
    <w:abstractNumId w:val="37"/>
  </w:num>
  <w:num w:numId="42" w16cid:durableId="11567225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52538213">
    <w:abstractNumId w:val="13"/>
  </w:num>
  <w:num w:numId="44" w16cid:durableId="948581897">
    <w:abstractNumId w:val="34"/>
  </w:num>
  <w:num w:numId="45" w16cid:durableId="2018118116">
    <w:abstractNumId w:val="31"/>
  </w:num>
  <w:num w:numId="46" w16cid:durableId="1634479505">
    <w:abstractNumId w:val="44"/>
  </w:num>
  <w:num w:numId="47" w16cid:durableId="904099901">
    <w:abstractNumId w:val="10"/>
  </w:num>
  <w:num w:numId="48" w16cid:durableId="156960697">
    <w:abstractNumId w:val="29"/>
  </w:num>
  <w:num w:numId="49" w16cid:durableId="342978412">
    <w:abstractNumId w:val="11"/>
  </w:num>
  <w:num w:numId="50" w16cid:durableId="384958980">
    <w:abstractNumId w:val="45"/>
  </w:num>
  <w:num w:numId="51" w16cid:durableId="256988350">
    <w:abstractNumId w:val="40"/>
  </w:num>
  <w:num w:numId="52" w16cid:durableId="959343188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10AF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580D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2ADE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1650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AF78F2"/>
    <w:rsid w:val="00B01A2A"/>
    <w:rsid w:val="00B02E5B"/>
    <w:rsid w:val="00B0402C"/>
    <w:rsid w:val="00B04961"/>
    <w:rsid w:val="00B04E14"/>
    <w:rsid w:val="00B05BFA"/>
    <w:rsid w:val="00B06470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D78DA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C729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Kinga  Niedźwiecka</cp:lastModifiedBy>
  <cp:revision>2</cp:revision>
  <cp:lastPrinted>2022-11-30T12:48:00Z</cp:lastPrinted>
  <dcterms:created xsi:type="dcterms:W3CDTF">2022-11-30T12:48:00Z</dcterms:created>
  <dcterms:modified xsi:type="dcterms:W3CDTF">2022-11-30T12:48:00Z</dcterms:modified>
</cp:coreProperties>
</file>