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2A7FF918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4EC15D1A" w14:textId="673445B8" w:rsidR="009503F4" w:rsidRPr="00377C5D" w:rsidRDefault="009503F4" w:rsidP="001C6AAF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Cs/>
          <w:sz w:val="28"/>
          <w:szCs w:val="28"/>
        </w:rPr>
      </w:pPr>
      <w:r w:rsidRPr="00C10553">
        <w:rPr>
          <w:rFonts w:ascii="Arial" w:hAnsi="Arial" w:cs="Arial"/>
          <w:b/>
          <w:iCs/>
          <w:color w:val="000000"/>
          <w:lang w:eastAsia="zh-CN"/>
        </w:rPr>
        <w:t>„</w:t>
      </w:r>
      <w:r w:rsidR="00967A5C" w:rsidRPr="00967A5C">
        <w:rPr>
          <w:rFonts w:ascii="Arial" w:hAnsi="Arial" w:cs="Arial"/>
          <w:b/>
        </w:rPr>
        <w:t xml:space="preserve">Przebudowa </w:t>
      </w:r>
      <w:proofErr w:type="spellStart"/>
      <w:r w:rsidR="00967A5C" w:rsidRPr="00967A5C">
        <w:rPr>
          <w:rFonts w:ascii="Arial" w:hAnsi="Arial" w:cs="Arial"/>
          <w:b/>
        </w:rPr>
        <w:t>skateparku</w:t>
      </w:r>
      <w:proofErr w:type="spellEnd"/>
      <w:r w:rsidR="00967A5C" w:rsidRPr="00967A5C">
        <w:rPr>
          <w:rFonts w:ascii="Arial" w:hAnsi="Arial" w:cs="Arial"/>
          <w:b/>
        </w:rPr>
        <w:t xml:space="preserve"> w Michałowicach w formule „zaprojektuj i wybuduj”</w:t>
      </w:r>
      <w:r w:rsidR="00740983" w:rsidRPr="00377C5D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”</w:t>
      </w:r>
    </w:p>
    <w:p w14:paraId="13AE8F53" w14:textId="77777777" w:rsidR="00403AD4" w:rsidRDefault="00403AD4" w:rsidP="0006519E">
      <w:pPr>
        <w:rPr>
          <w:rFonts w:asciiTheme="minorHAnsi" w:hAnsiTheme="minorHAnsi" w:cstheme="minorHAnsi"/>
          <w:b/>
        </w:rPr>
      </w:pPr>
    </w:p>
    <w:p w14:paraId="2CA540F8" w14:textId="2BD586D7" w:rsidR="00DA509A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A2A32C" w14:textId="77777777" w:rsidR="00377C5D" w:rsidRPr="00B52E46" w:rsidRDefault="00377C5D" w:rsidP="0006519E">
      <w:pPr>
        <w:rPr>
          <w:rFonts w:asciiTheme="minorHAnsi" w:hAnsiTheme="minorHAnsi" w:cstheme="minorHAnsi"/>
          <w:b/>
        </w:rPr>
      </w:pP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693"/>
        <w:gridCol w:w="2703"/>
      </w:tblGrid>
      <w:tr w:rsidR="00517697" w:rsidRPr="00A705E2" w14:paraId="2D201146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51521C6F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tj. </w:t>
            </w:r>
            <w:r w:rsidR="001C6AAF" w:rsidRPr="00377C5D">
              <w:rPr>
                <w:rFonts w:ascii="Arial Narrow" w:hAnsi="Arial Narrow"/>
                <w:b/>
              </w:rPr>
              <w:t>zakres</w:t>
            </w:r>
            <w:r w:rsidRPr="00377C5D">
              <w:rPr>
                <w:rFonts w:ascii="Arial Narrow" w:hAnsi="Arial Narrow"/>
                <w:b/>
              </w:rPr>
              <w:t xml:space="preserve"> uprawnień </w:t>
            </w:r>
            <w:r w:rsidR="00967A5C">
              <w:rPr>
                <w:rFonts w:ascii="Arial Narrow" w:hAnsi="Arial Narrow"/>
                <w:b/>
              </w:rPr>
              <w:t xml:space="preserve">projektowych / </w:t>
            </w:r>
            <w:r w:rsidRPr="00377C5D">
              <w:rPr>
                <w:rFonts w:ascii="Arial Narrow" w:hAnsi="Arial Narrow"/>
                <w:b/>
              </w:rPr>
              <w:t>budowlanych</w:t>
            </w:r>
            <w:r w:rsidR="00377C5D">
              <w:rPr>
                <w:rFonts w:ascii="Arial Narrow" w:hAnsi="Arial Narrow"/>
                <w:bCs/>
              </w:rPr>
              <w:t xml:space="preserve"> </w:t>
            </w:r>
            <w:r w:rsidR="00377C5D" w:rsidRPr="00377C5D">
              <w:rPr>
                <w:rFonts w:ascii="Arial Narrow" w:hAnsi="Arial Narrow"/>
                <w:b/>
              </w:rPr>
              <w:t>ich rodzaj</w:t>
            </w:r>
            <w:r w:rsidR="00377C5D" w:rsidRPr="00517697">
              <w:rPr>
                <w:rFonts w:ascii="Arial Narrow" w:hAnsi="Arial Narrow"/>
                <w:bCs/>
              </w:rPr>
              <w:t xml:space="preserve"> </w:t>
            </w:r>
            <w:r w:rsidR="00377C5D">
              <w:rPr>
                <w:rFonts w:ascii="Arial Narrow" w:hAnsi="Arial Narrow"/>
                <w:bCs/>
              </w:rPr>
              <w:t xml:space="preserve">i </w:t>
            </w:r>
            <w:r w:rsidR="00377C5D" w:rsidRPr="00517697">
              <w:rPr>
                <w:rFonts w:ascii="Arial Narrow" w:hAnsi="Arial Narrow"/>
                <w:bCs/>
              </w:rPr>
              <w:t>numer</w:t>
            </w:r>
            <w:r w:rsidRPr="00517697">
              <w:rPr>
                <w:rFonts w:ascii="Arial Narrow" w:hAnsi="Arial Narrow"/>
                <w:bCs/>
              </w:rPr>
              <w:t xml:space="preserve">, </w:t>
            </w:r>
            <w:r w:rsidR="00377C5D" w:rsidRPr="00377C5D">
              <w:rPr>
                <w:rFonts w:ascii="Arial Narrow" w:hAnsi="Arial Narrow"/>
                <w:b/>
              </w:rPr>
              <w:t xml:space="preserve">zakres </w:t>
            </w:r>
            <w:r w:rsidRPr="00377C5D">
              <w:rPr>
                <w:rFonts w:ascii="Arial Narrow" w:hAnsi="Arial Narrow" w:cstheme="minorHAnsi"/>
                <w:b/>
              </w:rPr>
              <w:t>uprawnień do obsługi maszyn roboczych</w:t>
            </w:r>
            <w:r w:rsidR="00377C5D" w:rsidRPr="00517697">
              <w:rPr>
                <w:rFonts w:ascii="Arial Narrow" w:hAnsi="Arial Narrow"/>
                <w:bCs/>
              </w:rPr>
              <w:t xml:space="preserve"> </w:t>
            </w:r>
            <w:r w:rsidR="00C10553">
              <w:rPr>
                <w:rFonts w:ascii="Arial Narrow" w:hAnsi="Arial Narrow"/>
                <w:bCs/>
              </w:rPr>
              <w:t>(jeżeli dotyczy)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98EA6D2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</w:t>
      </w:r>
      <w:r w:rsidR="00377C5D">
        <w:rPr>
          <w:rFonts w:ascii="Arial Narrow" w:hAnsi="Arial Narrow" w:cs="Arial"/>
          <w:b/>
          <w:bCs/>
        </w:rPr>
        <w:t>y</w:t>
      </w:r>
      <w:r w:rsidR="006E65ED" w:rsidRPr="00197BBB">
        <w:rPr>
          <w:rFonts w:ascii="Arial Narrow" w:hAnsi="Arial Narrow" w:cs="Arial"/>
          <w:b/>
          <w:bCs/>
        </w:rPr>
        <w:t xml:space="preserve"> wskazan</w:t>
      </w:r>
      <w:r w:rsidR="00377C5D">
        <w:rPr>
          <w:rFonts w:ascii="Arial Narrow" w:hAnsi="Arial Narrow" w:cs="Arial"/>
          <w:b/>
          <w:bCs/>
        </w:rPr>
        <w:t>e</w:t>
      </w:r>
      <w:r w:rsidR="006E65ED" w:rsidRPr="00197BBB">
        <w:rPr>
          <w:rFonts w:ascii="Arial Narrow" w:hAnsi="Arial Narrow" w:cs="Arial"/>
        </w:rPr>
        <w:t>, będ</w:t>
      </w:r>
      <w:r w:rsidR="00377C5D">
        <w:rPr>
          <w:rFonts w:ascii="Arial Narrow" w:hAnsi="Arial Narrow" w:cs="Arial"/>
        </w:rPr>
        <w:t>ą</w:t>
      </w:r>
      <w:r w:rsidR="006E65ED" w:rsidRPr="00197BBB">
        <w:rPr>
          <w:rFonts w:ascii="Arial Narrow" w:hAnsi="Arial Narrow" w:cs="Arial"/>
        </w:rPr>
        <w:t xml:space="preserve">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</w:t>
      </w:r>
      <w:r w:rsidR="00377C5D">
        <w:rPr>
          <w:rFonts w:ascii="Arial Narrow" w:hAnsi="Arial Narrow" w:cs="Arial"/>
        </w:rPr>
        <w:t>ją</w:t>
      </w:r>
      <w:r w:rsidR="006E65ED" w:rsidRPr="00197BBB">
        <w:rPr>
          <w:rFonts w:ascii="Arial Narrow" w:hAnsi="Arial Narrow" w:cs="Arial"/>
        </w:rPr>
        <w:t xml:space="preserve">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>przynależ</w:t>
      </w:r>
      <w:r w:rsidR="00377C5D">
        <w:rPr>
          <w:rFonts w:ascii="Arial Narrow" w:hAnsi="Arial Narrow" w:cstheme="minorHAnsi"/>
        </w:rPr>
        <w:t>ą</w:t>
      </w:r>
      <w:r w:rsidRPr="00197BBB">
        <w:rPr>
          <w:rFonts w:ascii="Arial Narrow" w:hAnsi="Arial Narrow" w:cstheme="minorHAnsi"/>
        </w:rPr>
        <w:t xml:space="preserve"> do właściwej izby samorządu zawodowego </w:t>
      </w:r>
      <w:r w:rsidR="006E65ED" w:rsidRPr="00197BBB">
        <w:rPr>
          <w:rFonts w:ascii="Arial Narrow" w:hAnsi="Arial Narrow" w:cs="Arial"/>
        </w:rPr>
        <w:t>i mo</w:t>
      </w:r>
      <w:r w:rsidR="00377C5D">
        <w:rPr>
          <w:rFonts w:ascii="Arial Narrow" w:hAnsi="Arial Narrow" w:cs="Arial"/>
        </w:rPr>
        <w:t>gą</w:t>
      </w:r>
      <w:r w:rsidR="006E65ED" w:rsidRPr="00197BBB">
        <w:rPr>
          <w:rFonts w:ascii="Arial Narrow" w:hAnsi="Arial Narrow" w:cs="Arial"/>
        </w:rPr>
        <w:t xml:space="preserve">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21D2777F" w:rsidR="00721966" w:rsidRDefault="0006519E" w:rsidP="00C10553">
      <w:pPr>
        <w:jc w:val="both"/>
        <w:outlineLvl w:val="0"/>
        <w:rPr>
          <w:rFonts w:ascii="Calibri" w:hAnsi="Calibri" w:cs="Calibri"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223F0560" w14:textId="77777777" w:rsidR="00C10553" w:rsidRPr="006E65ED" w:rsidRDefault="00C10553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</w:p>
    <w:p w14:paraId="1E20A677" w14:textId="44B027A0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</w:t>
      </w:r>
      <w:bookmarkStart w:id="0" w:name="_Hlk37101914"/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50916C33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 zakresie praw i obowiązków majątkowych Wykonawcy</w:t>
      </w:r>
      <w:bookmarkEnd w:id="0"/>
    </w:p>
    <w:sectPr w:rsidR="00517697" w:rsidRPr="00B52E46" w:rsidSect="00C10553">
      <w:headerReference w:type="default" r:id="rId8"/>
      <w:footerReference w:type="even" r:id="rId9"/>
      <w:footerReference w:type="default" r:id="rId10"/>
      <w:pgSz w:w="11906" w:h="16838"/>
      <w:pgMar w:top="1418" w:right="849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093D2" w14:textId="77777777" w:rsidR="00FE7FEB" w:rsidRDefault="00FE7FEB">
      <w:r>
        <w:separator/>
      </w:r>
    </w:p>
  </w:endnote>
  <w:endnote w:type="continuationSeparator" w:id="0">
    <w:p w14:paraId="1BB0A277" w14:textId="77777777" w:rsidR="00FE7FEB" w:rsidRDefault="00FE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5D27" w14:textId="77777777" w:rsidR="00FE7FEB" w:rsidRDefault="00FE7FEB">
      <w:r>
        <w:separator/>
      </w:r>
    </w:p>
  </w:footnote>
  <w:footnote w:type="continuationSeparator" w:id="0">
    <w:p w14:paraId="335FE10F" w14:textId="77777777" w:rsidR="00FE7FEB" w:rsidRDefault="00FE7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19D1B7AE" w:rsidR="007F693E" w:rsidRPr="001C6AAF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Arial Narrow" w:hAnsi="Arial Narrow" w:cs="Calibri"/>
        <w:bCs/>
        <w:iCs/>
        <w:color w:val="000000"/>
        <w:lang w:eastAsia="zh-CN"/>
      </w:rPr>
    </w:pPr>
    <w:r w:rsidRPr="001C6AAF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1C6AAF">
      <w:rPr>
        <w:rFonts w:ascii="Arial Narrow" w:hAnsi="Arial Narrow" w:cs="Calibri"/>
        <w:bCs/>
        <w:iCs/>
        <w:color w:val="000000"/>
        <w:lang w:eastAsia="zh-CN"/>
      </w:rPr>
      <w:t>1</w:t>
    </w:r>
    <w:r w:rsidR="00A350E5" w:rsidRPr="001C6AAF">
      <w:rPr>
        <w:rFonts w:ascii="Arial Narrow" w:hAnsi="Arial Narrow" w:cs="Calibri"/>
        <w:bCs/>
        <w:iCs/>
        <w:color w:val="000000"/>
        <w:lang w:eastAsia="zh-CN"/>
      </w:rPr>
      <w:t>.</w:t>
    </w:r>
    <w:r w:rsidR="00967A5C">
      <w:rPr>
        <w:rFonts w:ascii="Arial Narrow" w:hAnsi="Arial Narrow" w:cs="Calibri"/>
        <w:bCs/>
        <w:iCs/>
        <w:color w:val="000000"/>
        <w:lang w:eastAsia="zh-CN"/>
      </w:rPr>
      <w:t>60</w:t>
    </w:r>
    <w:r w:rsidRPr="001C6AAF">
      <w:rPr>
        <w:rFonts w:ascii="Arial Narrow" w:hAnsi="Arial Narrow" w:cs="Calibri"/>
        <w:bCs/>
        <w:iCs/>
        <w:color w:val="000000"/>
        <w:lang w:val="x-none" w:eastAsia="zh-CN"/>
      </w:rPr>
      <w:t>.202</w:t>
    </w:r>
    <w:r w:rsidRPr="001C6AAF">
      <w:rPr>
        <w:rFonts w:ascii="Arial Narrow" w:hAnsi="Arial Narrow" w:cs="Calibri"/>
        <w:bCs/>
        <w:iCs/>
        <w:color w:val="000000"/>
        <w:lang w:eastAsia="zh-CN"/>
      </w:rPr>
      <w:t>1</w:t>
    </w:r>
  </w:p>
  <w:p w14:paraId="7941E2BF" w14:textId="77777777" w:rsidR="00967A5C" w:rsidRPr="003340FB" w:rsidRDefault="00967A5C" w:rsidP="00967A5C">
    <w:pPr>
      <w:pStyle w:val="Nagwek"/>
      <w:rPr>
        <w:rFonts w:ascii="Arial Narrow" w:hAnsi="Arial Narrow"/>
        <w:bCs/>
        <w:lang w:val="pl-PL"/>
      </w:rPr>
    </w:pPr>
    <w:r w:rsidRPr="00AA65E2">
      <w:rPr>
        <w:rFonts w:ascii="Arial Narrow" w:hAnsi="Arial Narrow" w:cs="Arial"/>
        <w:bCs/>
        <w:lang w:val="pl-PL"/>
      </w:rPr>
      <w:t xml:space="preserve">Przebudowa </w:t>
    </w:r>
    <w:proofErr w:type="spellStart"/>
    <w:r w:rsidRPr="00AA65E2">
      <w:rPr>
        <w:rFonts w:ascii="Arial Narrow" w:hAnsi="Arial Narrow" w:cs="Arial"/>
        <w:bCs/>
        <w:lang w:val="pl-PL"/>
      </w:rPr>
      <w:t>skateparku</w:t>
    </w:r>
    <w:proofErr w:type="spellEnd"/>
    <w:r w:rsidRPr="00AA65E2">
      <w:rPr>
        <w:rFonts w:ascii="Arial Narrow" w:hAnsi="Arial Narrow" w:cs="Arial"/>
        <w:bCs/>
        <w:lang w:val="pl-PL"/>
      </w:rPr>
      <w:t xml:space="preserve"> w Michałowicach w formule „zaprojektuj i wybuduj</w:t>
    </w:r>
    <w:r>
      <w:rPr>
        <w:rFonts w:ascii="Arial Narrow" w:hAnsi="Arial Narrow" w:cs="Arial"/>
        <w:bCs/>
        <w:lang w:val="pl-PL"/>
      </w:rPr>
      <w:t>”</w:t>
    </w:r>
  </w:p>
  <w:p w14:paraId="01A9920C" w14:textId="7581C40F" w:rsidR="007F693E" w:rsidRPr="001C6AAF" w:rsidRDefault="007F693E" w:rsidP="001C6AAF">
    <w:pPr>
      <w:pStyle w:val="Nagwek"/>
      <w:rPr>
        <w:rFonts w:ascii="Arial Narrow" w:hAnsi="Arial Narrow" w:cstheme="minorHAnsi"/>
        <w:bCs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A7EF5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6AAF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08D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15B13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77C5D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1E89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0983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4FA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03F4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67A5C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4851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690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553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4A25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16A26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E7FEB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Tomasz Łoziński</cp:lastModifiedBy>
  <cp:revision>5</cp:revision>
  <cp:lastPrinted>2021-10-06T07:39:00Z</cp:lastPrinted>
  <dcterms:created xsi:type="dcterms:W3CDTF">2021-10-05T14:46:00Z</dcterms:created>
  <dcterms:modified xsi:type="dcterms:W3CDTF">2021-12-24T02:21:00Z</dcterms:modified>
</cp:coreProperties>
</file>