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A5226D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A5226D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0BDDE931" w14:textId="6C7851F6" w:rsidR="005B339A" w:rsidRPr="00252DCB" w:rsidRDefault="005B339A" w:rsidP="005B339A">
      <w:pPr>
        <w:pStyle w:val="Tekstpodstawowy"/>
        <w:shd w:val="clear" w:color="auto" w:fill="EDEDED" w:themeFill="accent3" w:themeFillTint="33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252DCB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EE0B2B" w:rsidRPr="00ED62A2">
        <w:rPr>
          <w:rFonts w:asciiTheme="minorHAnsi" w:hAnsiTheme="minorHAnsi" w:cstheme="minorHAnsi"/>
          <w:b/>
          <w:bCs/>
          <w:sz w:val="28"/>
          <w:szCs w:val="28"/>
        </w:rPr>
        <w:t>Przebudowa ul. Dzikiej w Pęcicach Małych</w:t>
      </w:r>
      <w:r w:rsidR="006D081D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w gminie </w:t>
      </w:r>
      <w:proofErr w:type="spellStart"/>
      <w:r w:rsidR="006D081D">
        <w:rPr>
          <w:rFonts w:asciiTheme="minorHAnsi" w:hAnsiTheme="minorHAnsi" w:cstheme="minorHAnsi"/>
          <w:b/>
          <w:bCs/>
          <w:sz w:val="28"/>
          <w:szCs w:val="28"/>
          <w:lang w:val="pl-PL"/>
        </w:rPr>
        <w:t>michałowice</w:t>
      </w:r>
      <w:proofErr w:type="spellEnd"/>
      <w:r w:rsidRPr="00252DCB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06096FF0" w:rsidR="00DA509A" w:rsidRDefault="00DA509A" w:rsidP="00EE0B2B">
      <w:pPr>
        <w:tabs>
          <w:tab w:val="left" w:pos="525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  <w:r w:rsidR="00EE0B2B">
        <w:rPr>
          <w:rFonts w:asciiTheme="minorHAnsi" w:hAnsiTheme="minorHAnsi" w:cstheme="minorHAnsi"/>
          <w:b/>
        </w:rPr>
        <w:tab/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2717AB53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1C6AAF" w:rsidRPr="00377C5D">
              <w:rPr>
                <w:rFonts w:ascii="Arial Narrow" w:hAnsi="Arial Narrow"/>
                <w:b/>
              </w:rPr>
              <w:t>zakres</w:t>
            </w:r>
            <w:r w:rsidRPr="00377C5D">
              <w:rPr>
                <w:rFonts w:ascii="Arial Narrow" w:hAnsi="Arial Narrow"/>
                <w:b/>
              </w:rPr>
              <w:t xml:space="preserve"> uprawnień budowlanych</w:t>
            </w:r>
            <w:r w:rsidR="00377C5D">
              <w:rPr>
                <w:rFonts w:ascii="Arial Narrow" w:hAnsi="Arial Narrow"/>
                <w:bCs/>
              </w:rPr>
              <w:t xml:space="preserve"> </w:t>
            </w:r>
            <w:r w:rsidR="00377C5D" w:rsidRPr="00377C5D">
              <w:rPr>
                <w:rFonts w:ascii="Arial Narrow" w:hAnsi="Arial Narrow"/>
                <w:b/>
              </w:rPr>
              <w:t>ich rodzaj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377C5D">
              <w:rPr>
                <w:rFonts w:ascii="Arial Narrow" w:hAnsi="Arial Narrow"/>
                <w:bCs/>
              </w:rPr>
              <w:t xml:space="preserve">i </w:t>
            </w:r>
            <w:r w:rsidR="00377C5D" w:rsidRPr="00517697">
              <w:rPr>
                <w:rFonts w:ascii="Arial Narrow" w:hAnsi="Arial Narrow"/>
                <w:bCs/>
              </w:rPr>
              <w:t>numer</w:t>
            </w:r>
            <w:r w:rsidRPr="00517697">
              <w:rPr>
                <w:rFonts w:ascii="Arial Narrow" w:hAnsi="Arial Narrow"/>
                <w:bCs/>
              </w:rPr>
              <w:t xml:space="preserve">, </w:t>
            </w:r>
            <w:r w:rsidR="00377C5D" w:rsidRPr="00377C5D">
              <w:rPr>
                <w:rFonts w:ascii="Arial Narrow" w:hAnsi="Arial Narrow"/>
                <w:b/>
              </w:rPr>
              <w:t xml:space="preserve">zakres </w:t>
            </w:r>
            <w:r w:rsidRPr="00377C5D">
              <w:rPr>
                <w:rFonts w:ascii="Arial Narrow" w:hAnsi="Arial Narrow" w:cstheme="minorHAnsi"/>
                <w:b/>
              </w:rPr>
              <w:t>uprawnień do obsługi maszyn roboczych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18D77FE8" w:rsidR="00721966" w:rsidRPr="006E65ED" w:rsidRDefault="0006519E" w:rsidP="00A5226D">
      <w:pPr>
        <w:tabs>
          <w:tab w:val="right" w:pos="9070"/>
        </w:tabs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5226D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  <w:r w:rsidR="00A5226D">
        <w:rPr>
          <w:rFonts w:ascii="Calibri" w:hAnsi="Calibri" w:cs="Calibri"/>
        </w:rPr>
        <w:tab/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0524" w14:textId="77777777" w:rsidR="00BF20A7" w:rsidRDefault="00BF20A7">
      <w:r>
        <w:separator/>
      </w:r>
    </w:p>
  </w:endnote>
  <w:endnote w:type="continuationSeparator" w:id="0">
    <w:p w14:paraId="379A97FA" w14:textId="77777777" w:rsidR="00BF20A7" w:rsidRDefault="00BF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F936" w14:textId="77777777" w:rsidR="00BF20A7" w:rsidRDefault="00BF20A7">
      <w:r>
        <w:separator/>
      </w:r>
    </w:p>
  </w:footnote>
  <w:footnote w:type="continuationSeparator" w:id="0">
    <w:p w14:paraId="4687D2F7" w14:textId="77777777" w:rsidR="00BF20A7" w:rsidRDefault="00BF2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0F636E57" w:rsidR="007F693E" w:rsidRPr="001C6AAF" w:rsidRDefault="007F693E" w:rsidP="005B339A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252DCB">
      <w:rPr>
        <w:rFonts w:ascii="Arial Narrow" w:hAnsi="Arial Narrow" w:cs="Calibri"/>
        <w:bCs/>
        <w:iCs/>
        <w:color w:val="000000"/>
        <w:lang w:eastAsia="zh-CN"/>
      </w:rPr>
      <w:t>6</w:t>
    </w:r>
    <w:r w:rsidR="00EE0B2B">
      <w:rPr>
        <w:rFonts w:ascii="Arial Narrow" w:hAnsi="Arial Narrow" w:cs="Calibri"/>
        <w:bCs/>
        <w:iCs/>
        <w:color w:val="000000"/>
        <w:lang w:eastAsia="zh-CN"/>
      </w:rPr>
      <w:t>8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A5226D">
      <w:rPr>
        <w:rFonts w:ascii="Arial Narrow" w:hAnsi="Arial Narrow" w:cs="Calibri"/>
        <w:bCs/>
        <w:iCs/>
        <w:color w:val="000000"/>
        <w:lang w:eastAsia="zh-CN"/>
      </w:rPr>
      <w:t>2</w:t>
    </w:r>
  </w:p>
  <w:p w14:paraId="626ECEA4" w14:textId="1D9FF3B7" w:rsidR="005B339A" w:rsidRPr="00252DCB" w:rsidRDefault="005B339A" w:rsidP="005B339A">
    <w:pPr>
      <w:pStyle w:val="Tekstpodstawowy"/>
      <w:spacing w:line="276" w:lineRule="auto"/>
      <w:jc w:val="left"/>
      <w:rPr>
        <w:rFonts w:ascii="Arial Narrow" w:hAnsi="Arial Narrow" w:cstheme="minorHAnsi"/>
        <w:sz w:val="24"/>
        <w:szCs w:val="24"/>
      </w:rPr>
    </w:pPr>
    <w:r w:rsidRPr="00252DCB">
      <w:rPr>
        <w:rFonts w:ascii="Arial Narrow" w:hAnsi="Arial Narrow" w:cstheme="minorHAnsi"/>
        <w:sz w:val="24"/>
        <w:szCs w:val="24"/>
      </w:rPr>
      <w:t>„</w:t>
    </w:r>
    <w:bookmarkStart w:id="1" w:name="_Hlk115095307"/>
    <w:r w:rsidR="00EE0B2B" w:rsidRPr="00EE0B2B">
      <w:rPr>
        <w:rFonts w:asciiTheme="minorHAnsi" w:hAnsiTheme="minorHAnsi" w:cstheme="minorHAnsi"/>
        <w:sz w:val="24"/>
        <w:szCs w:val="24"/>
      </w:rPr>
      <w:t>Przebudowa ul. Dzikiej w Pęcicach Małych</w:t>
    </w:r>
    <w:bookmarkEnd w:id="1"/>
    <w:r w:rsidR="006D081D">
      <w:rPr>
        <w:rFonts w:asciiTheme="minorHAnsi" w:hAnsiTheme="minorHAnsi" w:cstheme="minorHAnsi"/>
        <w:sz w:val="24"/>
        <w:szCs w:val="24"/>
        <w:lang w:val="pl-PL"/>
      </w:rPr>
      <w:t xml:space="preserve"> w gminie </w:t>
    </w:r>
    <w:proofErr w:type="spellStart"/>
    <w:r w:rsidR="006D081D">
      <w:rPr>
        <w:rFonts w:asciiTheme="minorHAnsi" w:hAnsiTheme="minorHAnsi" w:cstheme="minorHAnsi"/>
        <w:sz w:val="24"/>
        <w:szCs w:val="24"/>
        <w:lang w:val="pl-PL"/>
      </w:rPr>
      <w:t>michałowice</w:t>
    </w:r>
    <w:proofErr w:type="spellEnd"/>
    <w:r w:rsidRPr="00EE0B2B">
      <w:rPr>
        <w:rFonts w:asciiTheme="minorHAnsi" w:hAnsiTheme="minorHAnsi" w:cstheme="minorHAnsi"/>
        <w:sz w:val="24"/>
        <w:szCs w:val="24"/>
      </w:rPr>
      <w:t>”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31497812">
    <w:abstractNumId w:val="39"/>
  </w:num>
  <w:num w:numId="2" w16cid:durableId="1949770436">
    <w:abstractNumId w:val="47"/>
  </w:num>
  <w:num w:numId="3" w16cid:durableId="838811588">
    <w:abstractNumId w:val="32"/>
  </w:num>
  <w:num w:numId="4" w16cid:durableId="1999184778">
    <w:abstractNumId w:val="27"/>
  </w:num>
  <w:num w:numId="5" w16cid:durableId="2053728350">
    <w:abstractNumId w:val="21"/>
  </w:num>
  <w:num w:numId="6" w16cid:durableId="2071731177">
    <w:abstractNumId w:val="36"/>
  </w:num>
  <w:num w:numId="7" w16cid:durableId="407073311">
    <w:abstractNumId w:val="41"/>
  </w:num>
  <w:num w:numId="8" w16cid:durableId="1626538802">
    <w:abstractNumId w:val="25"/>
  </w:num>
  <w:num w:numId="9" w16cid:durableId="1427262717">
    <w:abstractNumId w:val="54"/>
  </w:num>
  <w:num w:numId="10" w16cid:durableId="1329793219">
    <w:abstractNumId w:val="59"/>
  </w:num>
  <w:num w:numId="11" w16cid:durableId="2050178174">
    <w:abstractNumId w:val="22"/>
  </w:num>
  <w:num w:numId="12" w16cid:durableId="477649572">
    <w:abstractNumId w:val="57"/>
  </w:num>
  <w:num w:numId="13" w16cid:durableId="605694326">
    <w:abstractNumId w:val="58"/>
  </w:num>
  <w:num w:numId="14" w16cid:durableId="290475984">
    <w:abstractNumId w:val="14"/>
  </w:num>
  <w:num w:numId="15" w16cid:durableId="2000381850">
    <w:abstractNumId w:val="28"/>
  </w:num>
  <w:num w:numId="16" w16cid:durableId="1900363058">
    <w:abstractNumId w:val="35"/>
  </w:num>
  <w:num w:numId="17" w16cid:durableId="1540823643">
    <w:abstractNumId w:val="53"/>
  </w:num>
  <w:num w:numId="18" w16cid:durableId="1417827363">
    <w:abstractNumId w:val="24"/>
  </w:num>
  <w:num w:numId="19" w16cid:durableId="445926787">
    <w:abstractNumId w:val="16"/>
  </w:num>
  <w:num w:numId="20" w16cid:durableId="1880314599">
    <w:abstractNumId w:val="19"/>
  </w:num>
  <w:num w:numId="21" w16cid:durableId="857232418">
    <w:abstractNumId w:val="48"/>
  </w:num>
  <w:num w:numId="22" w16cid:durableId="1676878788">
    <w:abstractNumId w:val="20"/>
  </w:num>
  <w:num w:numId="23" w16cid:durableId="1805344675">
    <w:abstractNumId w:val="52"/>
  </w:num>
  <w:num w:numId="24" w16cid:durableId="1690453200">
    <w:abstractNumId w:val="50"/>
  </w:num>
  <w:num w:numId="25" w16cid:durableId="726993552">
    <w:abstractNumId w:val="23"/>
  </w:num>
  <w:num w:numId="26" w16cid:durableId="66867866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1841628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74332817">
    <w:abstractNumId w:val="3"/>
  </w:num>
  <w:num w:numId="29" w16cid:durableId="1043746596">
    <w:abstractNumId w:val="8"/>
  </w:num>
  <w:num w:numId="30" w16cid:durableId="1208027827">
    <w:abstractNumId w:val="2"/>
  </w:num>
  <w:num w:numId="31" w16cid:durableId="928126358">
    <w:abstractNumId w:val="46"/>
  </w:num>
  <w:num w:numId="32" w16cid:durableId="391923433">
    <w:abstractNumId w:val="12"/>
  </w:num>
  <w:num w:numId="33" w16cid:durableId="2033149269">
    <w:abstractNumId w:val="30"/>
  </w:num>
  <w:num w:numId="34" w16cid:durableId="140730247">
    <w:abstractNumId w:val="49"/>
  </w:num>
  <w:num w:numId="35" w16cid:durableId="750084824">
    <w:abstractNumId w:val="18"/>
  </w:num>
  <w:num w:numId="36" w16cid:durableId="707529366">
    <w:abstractNumId w:val="56"/>
  </w:num>
  <w:num w:numId="37" w16cid:durableId="1533230882">
    <w:abstractNumId w:val="17"/>
  </w:num>
  <w:num w:numId="38" w16cid:durableId="112137776">
    <w:abstractNumId w:val="9"/>
  </w:num>
  <w:num w:numId="39" w16cid:durableId="1760785341">
    <w:abstractNumId w:val="26"/>
  </w:num>
  <w:num w:numId="40" w16cid:durableId="1700354949">
    <w:abstractNumId w:val="42"/>
  </w:num>
  <w:num w:numId="41" w16cid:durableId="1715812249">
    <w:abstractNumId w:val="37"/>
  </w:num>
  <w:num w:numId="42" w16cid:durableId="3088722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87473536">
    <w:abstractNumId w:val="13"/>
  </w:num>
  <w:num w:numId="44" w16cid:durableId="2009212276">
    <w:abstractNumId w:val="34"/>
  </w:num>
  <w:num w:numId="45" w16cid:durableId="1476408535">
    <w:abstractNumId w:val="31"/>
  </w:num>
  <w:num w:numId="46" w16cid:durableId="782387226">
    <w:abstractNumId w:val="44"/>
  </w:num>
  <w:num w:numId="47" w16cid:durableId="923147763">
    <w:abstractNumId w:val="10"/>
  </w:num>
  <w:num w:numId="48" w16cid:durableId="1378893740">
    <w:abstractNumId w:val="29"/>
  </w:num>
  <w:num w:numId="49" w16cid:durableId="1312175036">
    <w:abstractNumId w:val="11"/>
  </w:num>
  <w:num w:numId="50" w16cid:durableId="584412204">
    <w:abstractNumId w:val="45"/>
  </w:num>
  <w:num w:numId="51" w16cid:durableId="2064061623">
    <w:abstractNumId w:val="40"/>
  </w:num>
  <w:num w:numId="52" w16cid:durableId="1602948975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1F782A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2DCB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339A"/>
    <w:rsid w:val="005B588A"/>
    <w:rsid w:val="005B5F29"/>
    <w:rsid w:val="005C02F8"/>
    <w:rsid w:val="005C13F5"/>
    <w:rsid w:val="005C1C2E"/>
    <w:rsid w:val="005C2B74"/>
    <w:rsid w:val="005C3266"/>
    <w:rsid w:val="005C3772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081D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226D"/>
    <w:rsid w:val="00A578F5"/>
    <w:rsid w:val="00A6013A"/>
    <w:rsid w:val="00A629FD"/>
    <w:rsid w:val="00A62E79"/>
    <w:rsid w:val="00A71CB4"/>
    <w:rsid w:val="00A74A76"/>
    <w:rsid w:val="00A74B97"/>
    <w:rsid w:val="00A75BD8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20A7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35A2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0B2B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0049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2AFD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9</cp:revision>
  <cp:lastPrinted>2021-10-06T07:39:00Z</cp:lastPrinted>
  <dcterms:created xsi:type="dcterms:W3CDTF">2021-10-05T14:46:00Z</dcterms:created>
  <dcterms:modified xsi:type="dcterms:W3CDTF">2022-10-12T13:15:00Z</dcterms:modified>
</cp:coreProperties>
</file>