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72F12DBF" w:rsidR="00DA509A" w:rsidRPr="002E24F4" w:rsidRDefault="00DA509A" w:rsidP="00517697">
      <w:pPr>
        <w:pageBreakBefore/>
        <w:tabs>
          <w:tab w:val="right" w:pos="9070"/>
        </w:tabs>
        <w:ind w:left="6663"/>
        <w:rPr>
          <w:rFonts w:asciiTheme="minorHAnsi" w:hAnsiTheme="minorHAnsi" w:cstheme="minorHAnsi"/>
          <w:bCs/>
        </w:rPr>
      </w:pPr>
      <w:r w:rsidRPr="002E24F4">
        <w:rPr>
          <w:rFonts w:asciiTheme="minorHAnsi" w:hAnsiTheme="minorHAnsi" w:cstheme="minorHAnsi"/>
          <w:bCs/>
        </w:rPr>
        <w:t xml:space="preserve">Załącznik nr </w:t>
      </w:r>
      <w:r w:rsidR="002E24F4"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BC85E34" w14:textId="12ACECCD" w:rsidR="0023464F" w:rsidRPr="00517697" w:rsidRDefault="009E1C8A" w:rsidP="00517697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58476FB1" w14:textId="50C9A6DE" w:rsidR="002E24F4" w:rsidRPr="002E24F4" w:rsidRDefault="002E24F4" w:rsidP="00B52E46">
      <w:pPr>
        <w:pStyle w:val="Default"/>
        <w:spacing w:after="240" w:line="276" w:lineRule="auto"/>
        <w:ind w:left="3828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04D1FC8D" w14:textId="12A57F4A" w:rsidR="008F5AE6" w:rsidRPr="008F5AE6" w:rsidRDefault="008F5AE6" w:rsidP="008F5AE6">
      <w:pPr>
        <w:jc w:val="center"/>
        <w:rPr>
          <w:rFonts w:ascii="Arial" w:hAnsi="Arial" w:cs="Arial"/>
          <w:b/>
          <w:noProof/>
          <w:sz w:val="28"/>
          <w:szCs w:val="28"/>
        </w:rPr>
      </w:pPr>
      <w:r w:rsidRPr="008F5AE6">
        <w:rPr>
          <w:rFonts w:ascii="Arial" w:hAnsi="Arial" w:cs="Arial"/>
          <w:b/>
          <w:i/>
          <w:color w:val="000000"/>
          <w:sz w:val="28"/>
          <w:szCs w:val="28"/>
          <w:lang w:eastAsia="zh-CN"/>
        </w:rPr>
        <w:t>„</w:t>
      </w:r>
      <w:r w:rsidRPr="008F5AE6">
        <w:rPr>
          <w:rFonts w:ascii="Arial" w:hAnsi="Arial" w:cs="Arial"/>
          <w:b/>
          <w:sz w:val="28"/>
          <w:szCs w:val="28"/>
        </w:rPr>
        <w:t xml:space="preserve">Zimowe utrzymanie chodników i ścieżek rowerowych na terenie </w:t>
      </w:r>
      <w:r w:rsidR="0044750F">
        <w:rPr>
          <w:rFonts w:ascii="Arial" w:hAnsi="Arial" w:cs="Arial"/>
          <w:b/>
          <w:sz w:val="28"/>
          <w:szCs w:val="28"/>
        </w:rPr>
        <w:t>G</w:t>
      </w:r>
      <w:r w:rsidRPr="008F5AE6">
        <w:rPr>
          <w:rFonts w:ascii="Arial" w:hAnsi="Arial" w:cs="Arial"/>
          <w:b/>
          <w:sz w:val="28"/>
          <w:szCs w:val="28"/>
        </w:rPr>
        <w:t>miny Michałowice</w:t>
      </w:r>
      <w:r w:rsidR="00075234">
        <w:rPr>
          <w:rFonts w:ascii="Arial" w:hAnsi="Arial" w:cs="Arial"/>
          <w:b/>
          <w:sz w:val="28"/>
          <w:szCs w:val="28"/>
        </w:rPr>
        <w:t xml:space="preserve"> 2022-2023</w:t>
      </w:r>
      <w:r w:rsidR="00885B11">
        <w:rPr>
          <w:rFonts w:ascii="Arial" w:hAnsi="Arial" w:cs="Arial"/>
          <w:b/>
          <w:sz w:val="28"/>
          <w:szCs w:val="28"/>
        </w:rPr>
        <w:t xml:space="preserve"> r.</w:t>
      </w:r>
      <w:r w:rsidR="00E94AA3">
        <w:rPr>
          <w:rFonts w:ascii="Arial" w:hAnsi="Arial" w:cs="Arial"/>
          <w:b/>
          <w:sz w:val="28"/>
          <w:szCs w:val="28"/>
        </w:rPr>
        <w:t>-II</w:t>
      </w:r>
      <w:r w:rsidRPr="008F5AE6">
        <w:rPr>
          <w:rFonts w:ascii="Arial" w:hAnsi="Arial" w:cs="Arial"/>
          <w:b/>
          <w:iCs/>
          <w:sz w:val="28"/>
          <w:szCs w:val="28"/>
        </w:rPr>
        <w:t>”</w:t>
      </w:r>
    </w:p>
    <w:p w14:paraId="2CA540F8" w14:textId="2BD586D7" w:rsidR="00DA509A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39A2A32C" w14:textId="77777777" w:rsidR="00377C5D" w:rsidRPr="00B52E46" w:rsidRDefault="00377C5D" w:rsidP="0006519E">
      <w:pPr>
        <w:rPr>
          <w:rFonts w:asciiTheme="minorHAnsi" w:hAnsiTheme="minorHAnsi" w:cstheme="minorHAnsi"/>
          <w:b/>
        </w:rPr>
      </w:pPr>
    </w:p>
    <w:p w14:paraId="39039113" w14:textId="0BF97D67" w:rsidR="002E24F4" w:rsidRPr="00517697" w:rsidRDefault="002E24F4" w:rsidP="00517697">
      <w:pPr>
        <w:jc w:val="both"/>
        <w:rPr>
          <w:rFonts w:asciiTheme="minorHAnsi" w:hAnsiTheme="minorHAnsi" w:cstheme="minorHAnsi"/>
          <w:bCs/>
        </w:rPr>
      </w:pPr>
      <w:r w:rsidRPr="00517697">
        <w:rPr>
          <w:rFonts w:asciiTheme="minorHAnsi" w:hAnsiTheme="minorHAnsi" w:cstheme="minorHAnsi"/>
          <w:bCs/>
        </w:rPr>
        <w:t xml:space="preserve">wymienione poniżej </w:t>
      </w:r>
      <w:r w:rsidRPr="00517697">
        <w:rPr>
          <w:rFonts w:asciiTheme="minorHAnsi" w:hAnsiTheme="minorHAnsi" w:cstheme="minorHAnsi"/>
          <w:b/>
        </w:rPr>
        <w:t>Osoby będą uczestniczyć</w:t>
      </w:r>
      <w:r w:rsidRPr="00517697">
        <w:rPr>
          <w:rFonts w:asciiTheme="minorHAnsi" w:hAnsiTheme="minorHAnsi" w:cstheme="minorHAnsi"/>
          <w:bCs/>
        </w:rPr>
        <w:t xml:space="preserve"> w wykonywaniu ww. zamówienia:</w:t>
      </w:r>
    </w:p>
    <w:tbl>
      <w:tblPr>
        <w:tblW w:w="978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2117"/>
        <w:gridCol w:w="2126"/>
        <w:gridCol w:w="2703"/>
      </w:tblGrid>
      <w:tr w:rsidR="00517697" w:rsidRPr="00A705E2" w14:paraId="2D201146" w14:textId="77777777" w:rsidTr="00A11ECE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0957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Arial Narrow" w:hAnsi="Arial Narrow" w:cs="Arial"/>
                <w:bCs/>
                <w:spacing w:val="4"/>
              </w:rPr>
            </w:pPr>
            <w:r w:rsidRPr="00517697">
              <w:rPr>
                <w:rFonts w:ascii="Arial Narrow" w:hAnsi="Arial Narrow" w:cs="Arial"/>
                <w:bCs/>
                <w:spacing w:val="4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1C74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Nazwisko i imię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3C7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Zakres wykonywanych czynności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B51F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Kwalifikacje zawodowe </w:t>
            </w:r>
          </w:p>
          <w:p w14:paraId="18B76A83" w14:textId="7242BC5F" w:rsidR="00517697" w:rsidRPr="00517697" w:rsidRDefault="00A11ECE" w:rsidP="005C36AB">
            <w:pPr>
              <w:pStyle w:val="Defaul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(jeżeli dotyczy)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EDFE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Osoby będące w dyspozycji wykonawcy/oddane do dyspozycji przez inny podmiot</w:t>
            </w:r>
          </w:p>
        </w:tc>
      </w:tr>
      <w:tr w:rsidR="00517697" w:rsidRPr="00A705E2" w14:paraId="1B6CD6DD" w14:textId="77777777" w:rsidTr="00A11ECE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8C4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4FB" w14:textId="77777777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</w:p>
          <w:p w14:paraId="147D882C" w14:textId="18056E4C" w:rsidR="00517697" w:rsidRPr="00517697" w:rsidRDefault="00517697" w:rsidP="005C36AB">
            <w:pPr>
              <w:pStyle w:val="Default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345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682" w14:textId="2365242A" w:rsidR="00517697" w:rsidRPr="00517697" w:rsidRDefault="00517697" w:rsidP="005C36AB">
            <w:pPr>
              <w:pStyle w:val="Default"/>
              <w:spacing w:after="240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F5D" w14:textId="77777777" w:rsidR="00517697" w:rsidRPr="00517697" w:rsidRDefault="00517697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Własne / oddane do dyspozycji* </w:t>
            </w:r>
          </w:p>
        </w:tc>
      </w:tr>
      <w:tr w:rsidR="00517697" w:rsidRPr="00A705E2" w14:paraId="64F9D549" w14:textId="77777777" w:rsidTr="00A11ECE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8FA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8D9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488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9C49" w14:textId="5A922657" w:rsidR="00517697" w:rsidRPr="00517697" w:rsidRDefault="00517697" w:rsidP="005C36AB">
            <w:pPr>
              <w:pStyle w:val="Default"/>
              <w:spacing w:before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6606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517697" w:rsidRPr="00A705E2" w14:paraId="7972245B" w14:textId="77777777" w:rsidTr="00A11ECE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3AF1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1F32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8D5E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B590" w14:textId="33D5C155" w:rsidR="00517697" w:rsidRPr="00517697" w:rsidRDefault="00517697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05B8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</w:tbl>
    <w:p w14:paraId="7FAB0AD4" w14:textId="77777777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3C728027" w14:textId="798EA6D2" w:rsidR="006E65ED" w:rsidRP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97BBB">
        <w:rPr>
          <w:rFonts w:ascii="Arial Narrow" w:hAnsi="Arial Narrow" w:cs="Arial"/>
        </w:rPr>
        <w:t xml:space="preserve">oświadczam(my), </w:t>
      </w:r>
      <w:r w:rsidR="006E65ED" w:rsidRPr="00197BBB">
        <w:rPr>
          <w:rFonts w:ascii="Arial Narrow" w:hAnsi="Arial Narrow" w:cs="Arial"/>
          <w:b/>
          <w:bCs/>
        </w:rPr>
        <w:t>że osob</w:t>
      </w:r>
      <w:r w:rsidR="00377C5D">
        <w:rPr>
          <w:rFonts w:ascii="Arial Narrow" w:hAnsi="Arial Narrow" w:cs="Arial"/>
          <w:b/>
          <w:bCs/>
        </w:rPr>
        <w:t>y</w:t>
      </w:r>
      <w:r w:rsidR="006E65ED" w:rsidRPr="00197BBB">
        <w:rPr>
          <w:rFonts w:ascii="Arial Narrow" w:hAnsi="Arial Narrow" w:cs="Arial"/>
          <w:b/>
          <w:bCs/>
        </w:rPr>
        <w:t xml:space="preserve"> wskazan</w:t>
      </w:r>
      <w:r w:rsidR="00377C5D">
        <w:rPr>
          <w:rFonts w:ascii="Arial Narrow" w:hAnsi="Arial Narrow" w:cs="Arial"/>
          <w:b/>
          <w:bCs/>
        </w:rPr>
        <w:t>e</w:t>
      </w:r>
      <w:r w:rsidR="006E65ED" w:rsidRPr="00197BBB">
        <w:rPr>
          <w:rFonts w:ascii="Arial Narrow" w:hAnsi="Arial Narrow" w:cs="Arial"/>
        </w:rPr>
        <w:t>, będ</w:t>
      </w:r>
      <w:r w:rsidR="00377C5D">
        <w:rPr>
          <w:rFonts w:ascii="Arial Narrow" w:hAnsi="Arial Narrow" w:cs="Arial"/>
        </w:rPr>
        <w:t>ą</w:t>
      </w:r>
      <w:r w:rsidR="006E65ED" w:rsidRPr="00197BBB">
        <w:rPr>
          <w:rFonts w:ascii="Arial Narrow" w:hAnsi="Arial Narrow" w:cs="Arial"/>
        </w:rPr>
        <w:t xml:space="preserve"> uczestniczyć w wykonywaniu zamówienia i</w:t>
      </w:r>
      <w:r w:rsidR="00517697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posiada</w:t>
      </w:r>
      <w:r w:rsidR="00377C5D">
        <w:rPr>
          <w:rFonts w:ascii="Arial Narrow" w:hAnsi="Arial Narrow" w:cs="Arial"/>
        </w:rPr>
        <w:t>ją</w:t>
      </w:r>
      <w:r w:rsidR="006E65ED" w:rsidRPr="00197BBB">
        <w:rPr>
          <w:rFonts w:ascii="Arial Narrow" w:hAnsi="Arial Narrow" w:cs="Arial"/>
        </w:rPr>
        <w:t xml:space="preserve">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 xml:space="preserve">SWZ </w:t>
      </w:r>
      <w:r w:rsidRPr="00197BBB">
        <w:rPr>
          <w:rFonts w:ascii="Arial Narrow" w:hAnsi="Arial Narrow" w:cs="Arial"/>
        </w:rPr>
        <w:t xml:space="preserve">oraz </w:t>
      </w:r>
      <w:r w:rsidRPr="00197BBB">
        <w:rPr>
          <w:rFonts w:ascii="Arial Narrow" w:hAnsi="Arial Narrow" w:cstheme="minorHAnsi"/>
        </w:rPr>
        <w:t>przynależ</w:t>
      </w:r>
      <w:r w:rsidR="00377C5D">
        <w:rPr>
          <w:rFonts w:ascii="Arial Narrow" w:hAnsi="Arial Narrow" w:cstheme="minorHAnsi"/>
        </w:rPr>
        <w:t>ą</w:t>
      </w:r>
      <w:r w:rsidRPr="00197BBB">
        <w:rPr>
          <w:rFonts w:ascii="Arial Narrow" w:hAnsi="Arial Narrow" w:cstheme="minorHAnsi"/>
        </w:rPr>
        <w:t xml:space="preserve"> do właściwej izby samorządu zawodowego </w:t>
      </w:r>
      <w:r w:rsidR="006E65ED" w:rsidRPr="00197BBB">
        <w:rPr>
          <w:rFonts w:ascii="Arial Narrow" w:hAnsi="Arial Narrow" w:cs="Arial"/>
        </w:rPr>
        <w:t>i mo</w:t>
      </w:r>
      <w:r w:rsidR="00377C5D">
        <w:rPr>
          <w:rFonts w:ascii="Arial Narrow" w:hAnsi="Arial Narrow" w:cs="Arial"/>
        </w:rPr>
        <w:t>gą</w:t>
      </w:r>
      <w:r w:rsidR="006E65ED" w:rsidRPr="00197BBB">
        <w:rPr>
          <w:rFonts w:ascii="Arial Narrow" w:hAnsi="Arial Narrow" w:cs="Arial"/>
        </w:rPr>
        <w:t xml:space="preserve"> sprawować wymienioną funkcję zgodnie z Prawem Budowlanym</w:t>
      </w:r>
      <w:r w:rsidR="006E65ED" w:rsidRPr="006E65ED">
        <w:rPr>
          <w:rFonts w:ascii="Arial Narrow" w:hAnsi="Arial Narrow" w:cs="Arial"/>
        </w:rPr>
        <w:t xml:space="preserve">. </w:t>
      </w:r>
    </w:p>
    <w:p w14:paraId="1182BEAA" w14:textId="5DF4AA04" w:rsidR="00BF3346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cywilno prawnej pozostawiamy własne)</w:t>
      </w:r>
    </w:p>
    <w:p w14:paraId="05BEBA9F" w14:textId="77777777" w:rsidR="006E65ED" w:rsidRPr="006E65ED" w:rsidRDefault="006E65ED" w:rsidP="006E65ED">
      <w:pPr>
        <w:pStyle w:val="Default"/>
        <w:rPr>
          <w:rFonts w:ascii="Arial Narrow" w:hAnsi="Arial Narrow"/>
          <w:color w:val="auto"/>
        </w:rPr>
      </w:pPr>
    </w:p>
    <w:p w14:paraId="689DDE2F" w14:textId="635743C6" w:rsidR="00721966" w:rsidRPr="006E65ED" w:rsidRDefault="0006519E" w:rsidP="006E65ED">
      <w:pPr>
        <w:ind w:left="360"/>
        <w:jc w:val="both"/>
        <w:outlineLvl w:val="0"/>
        <w:rPr>
          <w:rFonts w:asciiTheme="minorHAnsi" w:hAnsiTheme="minorHAnsi" w:cstheme="minorHAns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BB7BBE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1E20A677" w14:textId="77777777" w:rsidR="00B52E46" w:rsidRPr="00B52E46" w:rsidRDefault="00517697" w:rsidP="00B52E46">
      <w:pPr>
        <w:ind w:left="4962"/>
        <w:rPr>
          <w:rFonts w:ascii="Arial Narrow" w:hAnsi="Arial Narrow" w:cs="Arial"/>
          <w:iCs/>
          <w:color w:val="333333"/>
        </w:rPr>
      </w:pPr>
      <w:r>
        <w:rPr>
          <w:rFonts w:asciiTheme="minorHAnsi" w:hAnsiTheme="minorHAnsi" w:cstheme="minorHAnsi"/>
          <w:b/>
        </w:rPr>
        <w:t xml:space="preserve">                        </w:t>
      </w:r>
      <w:r w:rsidR="006E65ED">
        <w:rPr>
          <w:rFonts w:asciiTheme="minorHAnsi" w:hAnsiTheme="minorHAnsi" w:cstheme="minorHAnsi"/>
          <w:b/>
        </w:rPr>
        <w:t xml:space="preserve">                                                                           </w:t>
      </w:r>
      <w:bookmarkStart w:id="0" w:name="_Hlk37101914"/>
      <w:r w:rsidR="00B52E46" w:rsidRPr="00B52E4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659EE910" w14:textId="77777777" w:rsidR="00B52E46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 xml:space="preserve">podpis imienny osoby (osób) </w:t>
      </w:r>
    </w:p>
    <w:p w14:paraId="06F71C29" w14:textId="1EB8EBB1" w:rsidR="00517697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>uprawnionej (ych) do składania oświadczeń wiedzy/woli w zakresie praw i obowiązków majątkowych Wykonawcy</w:t>
      </w:r>
      <w:r w:rsidR="00517697">
        <w:rPr>
          <w:rFonts w:ascii="Arial Narrow" w:hAnsi="Arial Narrow"/>
          <w:kern w:val="144"/>
          <w:lang w:eastAsia="en-US"/>
        </w:rPr>
        <w:t xml:space="preserve">                    </w:t>
      </w:r>
      <w:bookmarkEnd w:id="0"/>
    </w:p>
    <w:sectPr w:rsidR="00517697" w:rsidRPr="00B52E46" w:rsidSect="00517697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606E9" w14:textId="77777777" w:rsidR="004C0ADA" w:rsidRDefault="004C0ADA">
      <w:r>
        <w:separator/>
      </w:r>
    </w:p>
  </w:endnote>
  <w:endnote w:type="continuationSeparator" w:id="0">
    <w:p w14:paraId="7BE0ADF1" w14:textId="77777777" w:rsidR="004C0ADA" w:rsidRDefault="004C0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A12AE" w14:textId="77777777" w:rsidR="004C0ADA" w:rsidRDefault="004C0ADA">
      <w:r>
        <w:separator/>
      </w:r>
    </w:p>
  </w:footnote>
  <w:footnote w:type="continuationSeparator" w:id="0">
    <w:p w14:paraId="417D3100" w14:textId="77777777" w:rsidR="004C0ADA" w:rsidRDefault="004C0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8D0CD" w14:textId="0F3139B9" w:rsidR="00B07C76" w:rsidRPr="00B07C76" w:rsidRDefault="00B07C76" w:rsidP="00BB7BBE">
    <w:pPr>
      <w:rPr>
        <w:rFonts w:ascii="Arial Narrow" w:hAnsi="Arial Narrow" w:cstheme="minorHAnsi"/>
        <w:bCs/>
        <w:noProof/>
      </w:rPr>
    </w:pPr>
    <w:r w:rsidRPr="00B07C76">
      <w:rPr>
        <w:rFonts w:ascii="Arial Narrow" w:hAnsi="Arial Narrow" w:cstheme="minorHAnsi"/>
        <w:bCs/>
        <w:noProof/>
      </w:rPr>
      <w:t>ZP.271.1.</w:t>
    </w:r>
    <w:r w:rsidR="00E94AA3">
      <w:rPr>
        <w:rFonts w:ascii="Arial Narrow" w:hAnsi="Arial Narrow" w:cstheme="minorHAnsi"/>
        <w:bCs/>
        <w:noProof/>
      </w:rPr>
      <w:t>81</w:t>
    </w:r>
    <w:r w:rsidRPr="00B07C76">
      <w:rPr>
        <w:rFonts w:ascii="Arial Narrow" w:hAnsi="Arial Narrow" w:cstheme="minorHAnsi"/>
        <w:bCs/>
        <w:noProof/>
      </w:rPr>
      <w:t>.202</w:t>
    </w:r>
    <w:r w:rsidR="00075234">
      <w:rPr>
        <w:rFonts w:ascii="Arial Narrow" w:hAnsi="Arial Narrow" w:cstheme="minorHAnsi"/>
        <w:bCs/>
        <w:noProof/>
      </w:rPr>
      <w:t>2</w:t>
    </w:r>
  </w:p>
  <w:p w14:paraId="090F9533" w14:textId="2A1E9AFF" w:rsidR="008F5AE6" w:rsidRPr="00945F83" w:rsidRDefault="008F5AE6" w:rsidP="00BB7BBE">
    <w:pPr>
      <w:rPr>
        <w:rFonts w:ascii="Arial Narrow" w:hAnsi="Arial Narrow" w:cstheme="minorHAnsi"/>
        <w:bCs/>
        <w:noProof/>
      </w:rPr>
    </w:pPr>
    <w:r w:rsidRPr="00945F83">
      <w:rPr>
        <w:rFonts w:asciiTheme="minorHAnsi" w:hAnsiTheme="minorHAnsi" w:cstheme="minorHAnsi"/>
        <w:bCs/>
        <w:i/>
        <w:color w:val="000000"/>
        <w:lang w:eastAsia="zh-CN"/>
      </w:rPr>
      <w:t>„</w:t>
    </w:r>
    <w:r w:rsidRPr="00945F83">
      <w:rPr>
        <w:rFonts w:asciiTheme="minorHAnsi" w:hAnsiTheme="minorHAnsi" w:cstheme="minorHAnsi"/>
        <w:bCs/>
      </w:rPr>
      <w:t>Zimowe utrzymanie chodników i ścieżek rowerowych na terenie gminy Michałowice</w:t>
    </w:r>
    <w:r w:rsidR="00885B11">
      <w:rPr>
        <w:rFonts w:asciiTheme="minorHAnsi" w:hAnsiTheme="minorHAnsi" w:cstheme="minorHAnsi"/>
        <w:bCs/>
      </w:rPr>
      <w:t xml:space="preserve"> 2022-2023 r.</w:t>
    </w:r>
    <w:r w:rsidR="00E94AA3">
      <w:rPr>
        <w:rFonts w:asciiTheme="minorHAnsi" w:hAnsiTheme="minorHAnsi" w:cstheme="minorHAnsi"/>
        <w:bCs/>
      </w:rPr>
      <w:t>-II</w:t>
    </w:r>
    <w:r w:rsidRPr="00945F83">
      <w:rPr>
        <w:rFonts w:asciiTheme="minorHAnsi" w:hAnsiTheme="minorHAnsi" w:cstheme="minorHAnsi"/>
        <w:bCs/>
        <w:iCs/>
      </w:rPr>
      <w:t>”</w:t>
    </w:r>
  </w:p>
  <w:p w14:paraId="01A9920C" w14:textId="7581C40F" w:rsidR="007F693E" w:rsidRPr="001C6AAF" w:rsidRDefault="007F693E" w:rsidP="001C6AAF">
    <w:pPr>
      <w:pStyle w:val="Nagwek"/>
      <w:rPr>
        <w:rFonts w:ascii="Arial Narrow" w:hAnsi="Arial Narrow" w:cstheme="minorHAnsi"/>
        <w:bCs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474221591">
    <w:abstractNumId w:val="39"/>
  </w:num>
  <w:num w:numId="2" w16cid:durableId="625501085">
    <w:abstractNumId w:val="47"/>
  </w:num>
  <w:num w:numId="3" w16cid:durableId="2085641801">
    <w:abstractNumId w:val="32"/>
  </w:num>
  <w:num w:numId="4" w16cid:durableId="686489608">
    <w:abstractNumId w:val="27"/>
  </w:num>
  <w:num w:numId="5" w16cid:durableId="749549374">
    <w:abstractNumId w:val="21"/>
  </w:num>
  <w:num w:numId="6" w16cid:durableId="374546955">
    <w:abstractNumId w:val="36"/>
  </w:num>
  <w:num w:numId="7" w16cid:durableId="1910116158">
    <w:abstractNumId w:val="41"/>
  </w:num>
  <w:num w:numId="8" w16cid:durableId="657615225">
    <w:abstractNumId w:val="25"/>
  </w:num>
  <w:num w:numId="9" w16cid:durableId="1904825991">
    <w:abstractNumId w:val="54"/>
  </w:num>
  <w:num w:numId="10" w16cid:durableId="1495491225">
    <w:abstractNumId w:val="59"/>
  </w:num>
  <w:num w:numId="11" w16cid:durableId="1117944659">
    <w:abstractNumId w:val="22"/>
  </w:num>
  <w:num w:numId="12" w16cid:durableId="1259288353">
    <w:abstractNumId w:val="57"/>
  </w:num>
  <w:num w:numId="13" w16cid:durableId="922573256">
    <w:abstractNumId w:val="58"/>
  </w:num>
  <w:num w:numId="14" w16cid:durableId="1970277913">
    <w:abstractNumId w:val="14"/>
  </w:num>
  <w:num w:numId="15" w16cid:durableId="1315530101">
    <w:abstractNumId w:val="28"/>
  </w:num>
  <w:num w:numId="16" w16cid:durableId="2122339016">
    <w:abstractNumId w:val="35"/>
  </w:num>
  <w:num w:numId="17" w16cid:durableId="1728213813">
    <w:abstractNumId w:val="53"/>
  </w:num>
  <w:num w:numId="18" w16cid:durableId="879784159">
    <w:abstractNumId w:val="24"/>
  </w:num>
  <w:num w:numId="19" w16cid:durableId="624502696">
    <w:abstractNumId w:val="16"/>
  </w:num>
  <w:num w:numId="20" w16cid:durableId="266162773">
    <w:abstractNumId w:val="19"/>
  </w:num>
  <w:num w:numId="21" w16cid:durableId="848568460">
    <w:abstractNumId w:val="48"/>
  </w:num>
  <w:num w:numId="22" w16cid:durableId="37244113">
    <w:abstractNumId w:val="20"/>
  </w:num>
  <w:num w:numId="23" w16cid:durableId="343096049">
    <w:abstractNumId w:val="52"/>
  </w:num>
  <w:num w:numId="24" w16cid:durableId="1231382132">
    <w:abstractNumId w:val="50"/>
  </w:num>
  <w:num w:numId="25" w16cid:durableId="1798067422">
    <w:abstractNumId w:val="23"/>
  </w:num>
  <w:num w:numId="26" w16cid:durableId="72704338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77837505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0851903">
    <w:abstractNumId w:val="3"/>
  </w:num>
  <w:num w:numId="29" w16cid:durableId="609244421">
    <w:abstractNumId w:val="8"/>
  </w:num>
  <w:num w:numId="30" w16cid:durableId="1089889752">
    <w:abstractNumId w:val="2"/>
  </w:num>
  <w:num w:numId="31" w16cid:durableId="1875338660">
    <w:abstractNumId w:val="46"/>
  </w:num>
  <w:num w:numId="32" w16cid:durableId="753476832">
    <w:abstractNumId w:val="12"/>
  </w:num>
  <w:num w:numId="33" w16cid:durableId="1260599529">
    <w:abstractNumId w:val="30"/>
  </w:num>
  <w:num w:numId="34" w16cid:durableId="1614626495">
    <w:abstractNumId w:val="49"/>
  </w:num>
  <w:num w:numId="35" w16cid:durableId="1640959563">
    <w:abstractNumId w:val="18"/>
  </w:num>
  <w:num w:numId="36" w16cid:durableId="1423378749">
    <w:abstractNumId w:val="56"/>
  </w:num>
  <w:num w:numId="37" w16cid:durableId="169757460">
    <w:abstractNumId w:val="17"/>
  </w:num>
  <w:num w:numId="38" w16cid:durableId="438332738">
    <w:abstractNumId w:val="9"/>
  </w:num>
  <w:num w:numId="39" w16cid:durableId="1125735004">
    <w:abstractNumId w:val="26"/>
  </w:num>
  <w:num w:numId="40" w16cid:durableId="872497159">
    <w:abstractNumId w:val="42"/>
  </w:num>
  <w:num w:numId="41" w16cid:durableId="76757088">
    <w:abstractNumId w:val="37"/>
  </w:num>
  <w:num w:numId="42" w16cid:durableId="80971142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94012918">
    <w:abstractNumId w:val="13"/>
  </w:num>
  <w:num w:numId="44" w16cid:durableId="1761683764">
    <w:abstractNumId w:val="34"/>
  </w:num>
  <w:num w:numId="45" w16cid:durableId="1388065412">
    <w:abstractNumId w:val="31"/>
  </w:num>
  <w:num w:numId="46" w16cid:durableId="243225833">
    <w:abstractNumId w:val="44"/>
  </w:num>
  <w:num w:numId="47" w16cid:durableId="447965641">
    <w:abstractNumId w:val="10"/>
  </w:num>
  <w:num w:numId="48" w16cid:durableId="1453941912">
    <w:abstractNumId w:val="29"/>
  </w:num>
  <w:num w:numId="49" w16cid:durableId="1647394586">
    <w:abstractNumId w:val="11"/>
  </w:num>
  <w:num w:numId="50" w16cid:durableId="1004864323">
    <w:abstractNumId w:val="45"/>
  </w:num>
  <w:num w:numId="51" w16cid:durableId="188950854">
    <w:abstractNumId w:val="40"/>
  </w:num>
  <w:num w:numId="52" w16cid:durableId="195508063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234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D40FD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6B4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A7EF5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6AAF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08D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15B13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77C5D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3AD4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1DCB"/>
    <w:rsid w:val="0044374E"/>
    <w:rsid w:val="0044434A"/>
    <w:rsid w:val="00445639"/>
    <w:rsid w:val="00446E5C"/>
    <w:rsid w:val="0044750F"/>
    <w:rsid w:val="004501D1"/>
    <w:rsid w:val="0045165D"/>
    <w:rsid w:val="004519E7"/>
    <w:rsid w:val="004538F2"/>
    <w:rsid w:val="00460E98"/>
    <w:rsid w:val="00460EBC"/>
    <w:rsid w:val="004617BB"/>
    <w:rsid w:val="00461E89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ADA"/>
    <w:rsid w:val="004C0C45"/>
    <w:rsid w:val="004C1036"/>
    <w:rsid w:val="004C10D6"/>
    <w:rsid w:val="004C2620"/>
    <w:rsid w:val="004C2C97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17697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0983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4B10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4798B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5B11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4FA"/>
    <w:rsid w:val="008F2E6F"/>
    <w:rsid w:val="008F5AE6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503F4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52DB"/>
    <w:rsid w:val="009F7330"/>
    <w:rsid w:val="00A01864"/>
    <w:rsid w:val="00A0223C"/>
    <w:rsid w:val="00A05C0F"/>
    <w:rsid w:val="00A06B79"/>
    <w:rsid w:val="00A06C60"/>
    <w:rsid w:val="00A1134B"/>
    <w:rsid w:val="00A11ECE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0E5"/>
    <w:rsid w:val="00A3555A"/>
    <w:rsid w:val="00A36B36"/>
    <w:rsid w:val="00A3787E"/>
    <w:rsid w:val="00A4101C"/>
    <w:rsid w:val="00A410E8"/>
    <w:rsid w:val="00A431D6"/>
    <w:rsid w:val="00A44851"/>
    <w:rsid w:val="00A45ED0"/>
    <w:rsid w:val="00A46A06"/>
    <w:rsid w:val="00A51EF7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A52D8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07C76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2E46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42E9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B7BBE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1F8C"/>
    <w:rsid w:val="00C5533B"/>
    <w:rsid w:val="00C57F0E"/>
    <w:rsid w:val="00C6357F"/>
    <w:rsid w:val="00C64003"/>
    <w:rsid w:val="00C640EF"/>
    <w:rsid w:val="00C64A25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54D9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4AA3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D5FA6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16A26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Marta  Opłocka</cp:lastModifiedBy>
  <cp:revision>10</cp:revision>
  <cp:lastPrinted>2021-11-22T11:22:00Z</cp:lastPrinted>
  <dcterms:created xsi:type="dcterms:W3CDTF">2021-11-22T11:22:00Z</dcterms:created>
  <dcterms:modified xsi:type="dcterms:W3CDTF">2022-12-16T09:36:00Z</dcterms:modified>
</cp:coreProperties>
</file>