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F3CD" w14:textId="3E3EB31D" w:rsidR="00DA509A" w:rsidRPr="006D3353" w:rsidRDefault="002E24F4" w:rsidP="006D3353">
      <w:pPr>
        <w:pageBreakBefore/>
        <w:tabs>
          <w:tab w:val="right" w:pos="9070"/>
        </w:tabs>
        <w:ind w:left="110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629AAFA2" w14:textId="781F6CF1" w:rsidR="003E36DC" w:rsidRPr="00966814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="00593D1A">
        <w:rPr>
          <w:rFonts w:ascii="Arial" w:hAnsi="Arial" w:cs="Arial"/>
          <w:b/>
          <w:sz w:val="28"/>
          <w:szCs w:val="28"/>
        </w:rPr>
        <w:t xml:space="preserve">Modernizacja </w:t>
      </w:r>
      <w:r w:rsidR="006D3353">
        <w:rPr>
          <w:rFonts w:ascii="Arial" w:hAnsi="Arial" w:cs="Arial"/>
          <w:b/>
          <w:sz w:val="28"/>
          <w:szCs w:val="28"/>
        </w:rPr>
        <w:t>Szkoły</w:t>
      </w:r>
      <w:r w:rsidR="00593D1A">
        <w:rPr>
          <w:rFonts w:ascii="Arial" w:hAnsi="Arial" w:cs="Arial"/>
          <w:b/>
          <w:sz w:val="28"/>
          <w:szCs w:val="28"/>
        </w:rPr>
        <w:t xml:space="preserve"> w </w:t>
      </w:r>
      <w:r w:rsidR="006D3353">
        <w:rPr>
          <w:rFonts w:ascii="Arial" w:hAnsi="Arial" w:cs="Arial"/>
          <w:b/>
          <w:sz w:val="28"/>
          <w:szCs w:val="28"/>
        </w:rPr>
        <w:t>Michałowicach</w:t>
      </w:r>
      <w:r w:rsidR="00353306">
        <w:rPr>
          <w:rFonts w:ascii="Arial" w:hAnsi="Arial" w:cs="Arial"/>
          <w:b/>
          <w:sz w:val="28"/>
          <w:szCs w:val="28"/>
        </w:rPr>
        <w:t xml:space="preserve"> - II</w:t>
      </w: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CA540F8" w14:textId="59DFF22C" w:rsidR="00DA509A" w:rsidRPr="006D3353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0730A904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  <w:r w:rsidR="006D3353">
              <w:rPr>
                <w:rFonts w:ascii="Arial Narrow" w:hAnsi="Arial Narrow"/>
              </w:rPr>
              <w:t xml:space="preserve">, posiadane doświadczenie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6D335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9CD9BF" w14:textId="77777777" w:rsidR="00916F69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6A7B7B19" w14:textId="4699E4E4" w:rsidR="006D3353" w:rsidRPr="00197BBB" w:rsidRDefault="006D3353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Doświadczenie ……………………………………………………………..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8203B8" w14:textId="77777777" w:rsidR="000B603D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1EC218B4" w14:textId="539B47C9" w:rsidR="006D3353" w:rsidRPr="00916F69" w:rsidRDefault="006D3353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Doświadczenie ……………………………………………………………..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6D3353" w:rsidRPr="00A705E2" w14:paraId="662E0FE7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7FFB" w14:textId="77777777" w:rsidR="006D3353" w:rsidRPr="00A705E2" w:rsidRDefault="006D3353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861" w14:textId="77777777" w:rsidR="006D3353" w:rsidRDefault="006D3353" w:rsidP="006D335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7C059CDE" w14:textId="77777777" w:rsidR="006D3353" w:rsidRDefault="006D3353" w:rsidP="006D3353">
            <w:pPr>
              <w:pStyle w:val="Default"/>
              <w:rPr>
                <w:rFonts w:ascii="Arial Narrow" w:hAnsi="Arial Narrow"/>
              </w:rPr>
            </w:pPr>
          </w:p>
          <w:p w14:paraId="779365F2" w14:textId="7E5FE5C2" w:rsidR="006D3353" w:rsidRDefault="006D3353" w:rsidP="006D335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E3BB" w14:textId="77777777" w:rsidR="006D3353" w:rsidRPr="007D52D4" w:rsidRDefault="006D3353" w:rsidP="007F693E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0AD" w14:textId="77777777" w:rsidR="006D3353" w:rsidRPr="00197BBB" w:rsidRDefault="006D3353" w:rsidP="006D3353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09367B3A" w14:textId="77777777" w:rsidR="006D3353" w:rsidRPr="00197BBB" w:rsidRDefault="006D3353" w:rsidP="006D3353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0A221366" w14:textId="77777777" w:rsidR="006D3353" w:rsidRPr="00197BBB" w:rsidRDefault="006D3353" w:rsidP="006D3353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584EF3CA" w14:textId="77777777" w:rsidR="006D3353" w:rsidRPr="00197BBB" w:rsidRDefault="006D3353" w:rsidP="006D3353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EB6E03" w14:textId="77777777" w:rsidR="006D3353" w:rsidRDefault="006D3353" w:rsidP="006D3353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58BF6FA6" w14:textId="4DE85CEE" w:rsidR="006D3353" w:rsidRPr="00197BBB" w:rsidRDefault="006D3353" w:rsidP="006D3353">
            <w:pPr>
              <w:pStyle w:val="Bezodstpw"/>
              <w:spacing w:before="24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inorHAnsi"/>
              </w:rPr>
              <w:t>Doświadczenie ……………………………………………………………..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10BE" w14:textId="7B469E31" w:rsidR="006D3353" w:rsidRPr="00916F69" w:rsidRDefault="006D3353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596EBB8A" w14:textId="64B5CCEE" w:rsidR="006D3353" w:rsidRDefault="006E65ED" w:rsidP="006D3353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13A113B7" w14:textId="77777777" w:rsidR="006D3353" w:rsidRDefault="006D3353" w:rsidP="006D3353">
      <w:pPr>
        <w:ind w:left="360"/>
        <w:jc w:val="both"/>
        <w:outlineLvl w:val="0"/>
        <w:rPr>
          <w:rFonts w:ascii="Calibri" w:hAnsi="Calibri" w:cs="Calibri"/>
        </w:rPr>
      </w:pPr>
    </w:p>
    <w:p w14:paraId="2E92512C" w14:textId="5C3E83BA" w:rsidR="006D3353" w:rsidRPr="008C2D1B" w:rsidRDefault="006D3353" w:rsidP="006D3353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353306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2D83A65F" w14:textId="77777777" w:rsidR="006D3353" w:rsidRDefault="006D3353" w:rsidP="006D3353">
      <w:pPr>
        <w:pStyle w:val="Default"/>
        <w:rPr>
          <w:rFonts w:ascii="Arial Narrow" w:hAnsi="Arial Narrow"/>
        </w:rPr>
      </w:pPr>
    </w:p>
    <w:p w14:paraId="43924C53" w14:textId="77777777" w:rsidR="006D3353" w:rsidRDefault="006D3353" w:rsidP="006D3353">
      <w:pPr>
        <w:pStyle w:val="Default"/>
        <w:rPr>
          <w:rFonts w:ascii="Arial Narrow" w:hAnsi="Arial Narrow"/>
        </w:rPr>
      </w:pPr>
    </w:p>
    <w:p w14:paraId="2E91D878" w14:textId="655052BB" w:rsidR="006E65ED" w:rsidRDefault="00DA509A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6D3353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709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385E" w14:textId="77777777" w:rsidR="00D25A44" w:rsidRDefault="00D25A44">
      <w:r>
        <w:separator/>
      </w:r>
    </w:p>
  </w:endnote>
  <w:endnote w:type="continuationSeparator" w:id="0">
    <w:p w14:paraId="3561817A" w14:textId="77777777" w:rsidR="00D25A44" w:rsidRDefault="00D2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9827" w14:textId="77777777" w:rsidR="00D25A44" w:rsidRDefault="00D25A44">
      <w:r>
        <w:separator/>
      </w:r>
    </w:p>
  </w:footnote>
  <w:footnote w:type="continuationSeparator" w:id="0">
    <w:p w14:paraId="01A463C4" w14:textId="77777777" w:rsidR="00D25A44" w:rsidRDefault="00D2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55065116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353306">
      <w:rPr>
        <w:rFonts w:ascii="Calibri" w:hAnsi="Calibri" w:cs="Calibri"/>
        <w:bCs/>
        <w:iCs/>
        <w:color w:val="000000"/>
        <w:lang w:eastAsia="zh-CN"/>
      </w:rPr>
      <w:t>62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066FEFB1" w:rsidR="007F693E" w:rsidRPr="0006519E" w:rsidRDefault="007F693E" w:rsidP="00353306">
    <w:pPr>
      <w:pStyle w:val="Nagwek"/>
      <w:jc w:val="right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="00593D1A" w:rsidRPr="00593D1A">
      <w:rPr>
        <w:rFonts w:ascii="Arial Narrow" w:hAnsi="Arial Narrow" w:cs="Arial"/>
        <w:bCs/>
      </w:rPr>
      <w:t xml:space="preserve">Modernizacja </w:t>
    </w:r>
    <w:r w:rsidR="006D3353">
      <w:rPr>
        <w:rFonts w:ascii="Arial Narrow" w:hAnsi="Arial Narrow" w:cs="Arial"/>
        <w:bCs/>
        <w:lang w:val="pl-PL"/>
      </w:rPr>
      <w:t>Szkoły</w:t>
    </w:r>
    <w:r w:rsidR="00593D1A" w:rsidRPr="00593D1A">
      <w:rPr>
        <w:rFonts w:ascii="Arial Narrow" w:hAnsi="Arial Narrow" w:cs="Arial"/>
        <w:bCs/>
      </w:rPr>
      <w:t xml:space="preserve"> w </w:t>
    </w:r>
    <w:r w:rsidR="006D3353">
      <w:rPr>
        <w:rFonts w:ascii="Arial Narrow" w:hAnsi="Arial Narrow" w:cs="Arial"/>
        <w:bCs/>
        <w:lang w:val="pl-PL"/>
      </w:rPr>
      <w:t>Michałowicach</w:t>
    </w:r>
    <w:r w:rsidR="00353306">
      <w:rPr>
        <w:rFonts w:ascii="Arial Narrow" w:hAnsi="Arial Narrow" w:cs="Arial"/>
        <w:bCs/>
        <w:lang w:val="pl-PL"/>
      </w:rPr>
      <w:t xml:space="preserve"> - II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306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335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A44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4</cp:revision>
  <cp:lastPrinted>2021-07-01T15:39:00Z</cp:lastPrinted>
  <dcterms:created xsi:type="dcterms:W3CDTF">2021-05-10T10:06:00Z</dcterms:created>
  <dcterms:modified xsi:type="dcterms:W3CDTF">2021-12-30T11:32:00Z</dcterms:modified>
</cp:coreProperties>
</file>