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94474" w14:textId="72F12DBF" w:rsidR="00DA509A" w:rsidRPr="002E24F4" w:rsidRDefault="00DA509A" w:rsidP="00517697">
      <w:pPr>
        <w:pageBreakBefore/>
        <w:tabs>
          <w:tab w:val="right" w:pos="9070"/>
        </w:tabs>
        <w:ind w:left="6663"/>
        <w:rPr>
          <w:rFonts w:asciiTheme="minorHAnsi" w:hAnsiTheme="minorHAnsi" w:cstheme="minorHAnsi"/>
          <w:bCs/>
        </w:rPr>
      </w:pPr>
      <w:r w:rsidRPr="002E24F4">
        <w:rPr>
          <w:rFonts w:asciiTheme="minorHAnsi" w:hAnsiTheme="minorHAnsi" w:cstheme="minorHAnsi"/>
          <w:bCs/>
        </w:rPr>
        <w:t xml:space="preserve">Załącznik nr </w:t>
      </w:r>
      <w:r w:rsidR="002E24F4" w:rsidRPr="002E24F4">
        <w:rPr>
          <w:rFonts w:asciiTheme="minorHAnsi" w:hAnsiTheme="minorHAnsi" w:cstheme="minorHAnsi"/>
          <w:bCs/>
        </w:rPr>
        <w:t>5</w:t>
      </w:r>
      <w:r w:rsidR="003D6E90" w:rsidRPr="002E24F4">
        <w:rPr>
          <w:rFonts w:asciiTheme="minorHAnsi" w:hAnsiTheme="minorHAnsi" w:cstheme="minorHAnsi"/>
          <w:bCs/>
        </w:rPr>
        <w:t xml:space="preserve"> do S</w:t>
      </w:r>
      <w:r w:rsidR="0029492E" w:rsidRPr="002E24F4">
        <w:rPr>
          <w:rFonts w:asciiTheme="minorHAnsi" w:hAnsiTheme="minorHAnsi" w:cstheme="minorHAnsi"/>
          <w:bCs/>
        </w:rPr>
        <w:t>WZ</w:t>
      </w:r>
      <w:r w:rsidRPr="002E24F4">
        <w:rPr>
          <w:rFonts w:asciiTheme="minorHAnsi" w:hAnsiTheme="minorHAnsi" w:cstheme="minorHAnsi"/>
          <w:bCs/>
        </w:rPr>
        <w:t xml:space="preserve"> </w:t>
      </w:r>
      <w:r w:rsidR="0000234F" w:rsidRPr="002E24F4">
        <w:rPr>
          <w:rFonts w:asciiTheme="minorHAnsi" w:hAnsiTheme="minorHAnsi" w:cstheme="minorHAnsi"/>
          <w:bCs/>
        </w:rPr>
        <w:t xml:space="preserve"> </w:t>
      </w:r>
    </w:p>
    <w:p w14:paraId="4BC85E34" w14:textId="12ACECCD" w:rsidR="0023464F" w:rsidRPr="00517697" w:rsidRDefault="009E1C8A" w:rsidP="00517697">
      <w:pPr>
        <w:tabs>
          <w:tab w:val="left" w:pos="1140"/>
        </w:tabs>
        <w:rPr>
          <w:rFonts w:asciiTheme="minorHAnsi" w:hAnsiTheme="minorHAnsi" w:cstheme="minorHAnsi"/>
          <w:b/>
        </w:rPr>
      </w:pPr>
      <w:r w:rsidRPr="0006519E">
        <w:rPr>
          <w:rFonts w:asciiTheme="minorHAnsi" w:hAnsiTheme="minorHAnsi" w:cstheme="minorHAnsi"/>
        </w:rPr>
        <w:t>...................................................................................</w:t>
      </w:r>
      <w:r w:rsidRPr="0006519E">
        <w:rPr>
          <w:rFonts w:asciiTheme="minorHAnsi" w:hAnsiTheme="minorHAnsi" w:cstheme="minorHAnsi"/>
        </w:rPr>
        <w:tab/>
        <w:t xml:space="preserve">     </w:t>
      </w:r>
      <w:r w:rsidR="00583916" w:rsidRPr="0006519E">
        <w:rPr>
          <w:rFonts w:asciiTheme="minorHAnsi" w:hAnsiTheme="minorHAnsi" w:cstheme="minorHAnsi"/>
        </w:rPr>
        <w:t xml:space="preserve">                                    </w:t>
      </w:r>
      <w:r w:rsidRPr="0006519E">
        <w:rPr>
          <w:rFonts w:asciiTheme="minorHAnsi" w:hAnsiTheme="minorHAnsi" w:cstheme="minorHAnsi"/>
        </w:rPr>
        <w:t xml:space="preserve"> </w:t>
      </w:r>
      <w:r w:rsidRPr="0006519E">
        <w:rPr>
          <w:rFonts w:asciiTheme="minorHAnsi" w:eastAsia="Batang" w:hAnsiTheme="minorHAnsi" w:cstheme="minorHAnsi"/>
          <w:i/>
        </w:rPr>
        <w:t xml:space="preserve"> </w:t>
      </w:r>
    </w:p>
    <w:p w14:paraId="4344605F" w14:textId="0587F4D6" w:rsidR="009E1C8A" w:rsidRPr="006E65ED" w:rsidRDefault="009E1C8A" w:rsidP="0023464F">
      <w:pPr>
        <w:spacing w:before="120"/>
        <w:rPr>
          <w:rFonts w:asciiTheme="minorHAnsi" w:hAnsiTheme="minorHAnsi" w:cstheme="minorHAnsi"/>
          <w:iCs/>
        </w:rPr>
      </w:pPr>
      <w:r w:rsidRPr="006E65ED">
        <w:rPr>
          <w:rFonts w:asciiTheme="minorHAnsi" w:eastAsia="Batang" w:hAnsiTheme="minorHAnsi" w:cstheme="minorHAnsi"/>
          <w:iCs/>
        </w:rPr>
        <w:t>(Nazwa i adres Wykonawcy)</w:t>
      </w:r>
    </w:p>
    <w:p w14:paraId="58476FB1" w14:textId="50C9A6DE" w:rsidR="002E24F4" w:rsidRPr="002E24F4" w:rsidRDefault="002E24F4" w:rsidP="00B52E46">
      <w:pPr>
        <w:pStyle w:val="Default"/>
        <w:spacing w:after="240" w:line="276" w:lineRule="auto"/>
        <w:ind w:left="3828"/>
        <w:contextualSpacing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2E24F4">
        <w:rPr>
          <w:rFonts w:asciiTheme="minorHAnsi" w:hAnsiTheme="minorHAnsi" w:cstheme="minorHAnsi"/>
          <w:b/>
          <w:color w:val="auto"/>
          <w:sz w:val="28"/>
          <w:szCs w:val="28"/>
        </w:rPr>
        <w:t>WYKAZ OSÓB</w:t>
      </w:r>
    </w:p>
    <w:p w14:paraId="7B97B54E" w14:textId="19BA6BC2" w:rsidR="001E6909" w:rsidRPr="001E6909" w:rsidRDefault="001E6909" w:rsidP="001E6909">
      <w:pPr>
        <w:rPr>
          <w:rFonts w:ascii="Arial Narrow" w:hAnsi="Arial Narrow" w:cstheme="minorHAnsi"/>
          <w:b/>
          <w:noProof/>
          <w:sz w:val="28"/>
          <w:szCs w:val="28"/>
        </w:rPr>
      </w:pPr>
      <w:r w:rsidRPr="001E6909">
        <w:rPr>
          <w:rFonts w:asciiTheme="minorHAnsi" w:hAnsiTheme="minorHAnsi" w:cstheme="minorHAnsi"/>
          <w:b/>
          <w:sz w:val="28"/>
          <w:szCs w:val="28"/>
          <w:highlight w:val="lightGray"/>
          <w:lang w:val="x-none" w:eastAsia="ar-SA"/>
        </w:rPr>
        <w:t>„</w:t>
      </w:r>
      <w:r w:rsidR="00F52568" w:rsidRPr="00F52568">
        <w:rPr>
          <w:rFonts w:asciiTheme="minorHAnsi" w:hAnsiTheme="minorHAnsi" w:cstheme="minorHAnsi"/>
          <w:b/>
          <w:bCs/>
          <w:sz w:val="28"/>
          <w:szCs w:val="28"/>
          <w:highlight w:val="lightGray"/>
        </w:rPr>
        <w:t>Utrzymanie roślinności niskiej na terenie gminy Michałowice</w:t>
      </w:r>
      <w:r w:rsidRPr="001E6909">
        <w:rPr>
          <w:rFonts w:asciiTheme="minorHAnsi" w:hAnsiTheme="minorHAnsi" w:cstheme="minorHAnsi"/>
          <w:b/>
          <w:sz w:val="28"/>
          <w:szCs w:val="28"/>
          <w:highlight w:val="lightGray"/>
          <w:lang w:val="x-none" w:eastAsia="ar-SA"/>
        </w:rPr>
        <w:t>”</w:t>
      </w:r>
    </w:p>
    <w:p w14:paraId="13AE8F53" w14:textId="77777777" w:rsidR="00403AD4" w:rsidRDefault="00403AD4" w:rsidP="0006519E">
      <w:pPr>
        <w:rPr>
          <w:rFonts w:asciiTheme="minorHAnsi" w:hAnsiTheme="minorHAnsi" w:cstheme="minorHAnsi"/>
          <w:b/>
        </w:rPr>
      </w:pPr>
    </w:p>
    <w:p w14:paraId="2CA540F8" w14:textId="2BD586D7" w:rsidR="00DA509A" w:rsidRDefault="00DA509A" w:rsidP="0006519E">
      <w:pPr>
        <w:rPr>
          <w:rFonts w:asciiTheme="minorHAnsi" w:hAnsiTheme="minorHAnsi" w:cstheme="minorHAnsi"/>
          <w:b/>
        </w:rPr>
      </w:pPr>
      <w:r w:rsidRPr="0006519E">
        <w:rPr>
          <w:rFonts w:asciiTheme="minorHAnsi" w:hAnsiTheme="minorHAnsi" w:cstheme="minorHAnsi"/>
          <w:b/>
        </w:rPr>
        <w:t xml:space="preserve">OŚWIADCZAM(Y), </w:t>
      </w:r>
      <w:r w:rsidR="0006519E">
        <w:rPr>
          <w:rFonts w:asciiTheme="minorHAnsi" w:hAnsiTheme="minorHAnsi" w:cstheme="minorHAnsi"/>
          <w:b/>
        </w:rPr>
        <w:t xml:space="preserve">że </w:t>
      </w:r>
    </w:p>
    <w:p w14:paraId="39A2A32C" w14:textId="77777777" w:rsidR="00377C5D" w:rsidRPr="00B52E46" w:rsidRDefault="00377C5D" w:rsidP="0006519E">
      <w:pPr>
        <w:rPr>
          <w:rFonts w:asciiTheme="minorHAnsi" w:hAnsiTheme="minorHAnsi" w:cstheme="minorHAnsi"/>
          <w:b/>
        </w:rPr>
      </w:pPr>
    </w:p>
    <w:p w14:paraId="39039113" w14:textId="0BF97D67" w:rsidR="002E24F4" w:rsidRPr="00517697" w:rsidRDefault="002E24F4" w:rsidP="00517697">
      <w:pPr>
        <w:jc w:val="both"/>
        <w:rPr>
          <w:rFonts w:asciiTheme="minorHAnsi" w:hAnsiTheme="minorHAnsi" w:cstheme="minorHAnsi"/>
          <w:bCs/>
        </w:rPr>
      </w:pPr>
      <w:r w:rsidRPr="00517697">
        <w:rPr>
          <w:rFonts w:asciiTheme="minorHAnsi" w:hAnsiTheme="minorHAnsi" w:cstheme="minorHAnsi"/>
          <w:bCs/>
        </w:rPr>
        <w:t xml:space="preserve">wymienione poniżej </w:t>
      </w:r>
      <w:r w:rsidRPr="00517697">
        <w:rPr>
          <w:rFonts w:asciiTheme="minorHAnsi" w:hAnsiTheme="minorHAnsi" w:cstheme="minorHAnsi"/>
          <w:b/>
        </w:rPr>
        <w:t>Osoby będą uczestniczyć</w:t>
      </w:r>
      <w:r w:rsidRPr="00517697">
        <w:rPr>
          <w:rFonts w:asciiTheme="minorHAnsi" w:hAnsiTheme="minorHAnsi" w:cstheme="minorHAnsi"/>
          <w:bCs/>
        </w:rPr>
        <w:t xml:space="preserve"> w wykonywaniu ww. zamówienia:</w:t>
      </w:r>
    </w:p>
    <w:tbl>
      <w:tblPr>
        <w:tblW w:w="9785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272"/>
        <w:gridCol w:w="1550"/>
        <w:gridCol w:w="2693"/>
        <w:gridCol w:w="2703"/>
      </w:tblGrid>
      <w:tr w:rsidR="00517697" w:rsidRPr="00A705E2" w14:paraId="2D201146" w14:textId="77777777" w:rsidTr="00B52E46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F0957" w14:textId="77777777" w:rsidR="00517697" w:rsidRPr="00517697" w:rsidRDefault="00517697" w:rsidP="005C36AB">
            <w:pPr>
              <w:snapToGrid w:val="0"/>
              <w:spacing w:before="120"/>
              <w:jc w:val="center"/>
              <w:rPr>
                <w:rFonts w:ascii="Arial Narrow" w:hAnsi="Arial Narrow" w:cs="Arial"/>
                <w:bCs/>
                <w:spacing w:val="4"/>
              </w:rPr>
            </w:pPr>
            <w:r w:rsidRPr="00517697">
              <w:rPr>
                <w:rFonts w:ascii="Arial Narrow" w:hAnsi="Arial Narrow" w:cs="Arial"/>
                <w:bCs/>
                <w:spacing w:val="4"/>
              </w:rPr>
              <w:t>Lp.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61C74" w14:textId="77777777" w:rsidR="00517697" w:rsidRPr="00517697" w:rsidRDefault="00517697" w:rsidP="00517697">
            <w:pPr>
              <w:pStyle w:val="Default"/>
              <w:rPr>
                <w:rFonts w:ascii="Arial Narrow" w:hAnsi="Arial Narrow"/>
                <w:bCs/>
              </w:rPr>
            </w:pPr>
            <w:r w:rsidRPr="00517697">
              <w:rPr>
                <w:rFonts w:ascii="Arial Narrow" w:hAnsi="Arial Narrow"/>
                <w:bCs/>
              </w:rPr>
              <w:t>Nazwisko i imię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E83C7" w14:textId="77777777" w:rsidR="00517697" w:rsidRPr="00517697" w:rsidRDefault="00517697" w:rsidP="00517697">
            <w:pPr>
              <w:pStyle w:val="Default"/>
              <w:rPr>
                <w:rFonts w:ascii="Arial Narrow" w:hAnsi="Arial Narrow"/>
                <w:bCs/>
              </w:rPr>
            </w:pPr>
            <w:r w:rsidRPr="00517697">
              <w:rPr>
                <w:rFonts w:ascii="Arial Narrow" w:hAnsi="Arial Narrow"/>
                <w:bCs/>
              </w:rPr>
              <w:t>Zakres wykonywanych czynności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EB51F" w14:textId="77777777" w:rsidR="00517697" w:rsidRPr="00517697" w:rsidRDefault="00517697" w:rsidP="00517697">
            <w:pPr>
              <w:pStyle w:val="Default"/>
              <w:rPr>
                <w:rFonts w:ascii="Arial Narrow" w:hAnsi="Arial Narrow"/>
                <w:bCs/>
              </w:rPr>
            </w:pPr>
            <w:r w:rsidRPr="00517697">
              <w:rPr>
                <w:rFonts w:ascii="Arial Narrow" w:hAnsi="Arial Narrow"/>
                <w:bCs/>
              </w:rPr>
              <w:t xml:space="preserve">Kwalifikacje zawodowe </w:t>
            </w:r>
          </w:p>
          <w:p w14:paraId="18B76A83" w14:textId="1A116689" w:rsidR="00517697" w:rsidRPr="00517697" w:rsidRDefault="00517697" w:rsidP="005C36AB">
            <w:pPr>
              <w:pStyle w:val="Default"/>
              <w:rPr>
                <w:rFonts w:ascii="Arial Narrow" w:hAnsi="Arial Narrow"/>
                <w:bCs/>
              </w:rPr>
            </w:pPr>
            <w:r w:rsidRPr="00517697">
              <w:rPr>
                <w:rFonts w:ascii="Arial Narrow" w:hAnsi="Arial Narrow"/>
                <w:bCs/>
              </w:rPr>
              <w:t xml:space="preserve">tj. </w:t>
            </w:r>
            <w:r w:rsidR="0064190A" w:rsidRPr="00430A09">
              <w:rPr>
                <w:rFonts w:ascii="Arial Narrow" w:hAnsi="Arial Narrow"/>
                <w:bCs/>
              </w:rPr>
              <w:t>wykształcenie, doświadczenie</w:t>
            </w:r>
            <w:r w:rsidR="005F47ED" w:rsidRPr="00430A09">
              <w:rPr>
                <w:rFonts w:ascii="Arial Narrow" w:hAnsi="Arial Narrow"/>
                <w:bCs/>
              </w:rPr>
              <w:t xml:space="preserve"> w latach zgodnie z </w:t>
            </w:r>
            <w:r w:rsidR="00430A09" w:rsidRPr="00430A09">
              <w:rPr>
                <w:rFonts w:ascii="Arial Narrow" w:hAnsi="Arial Narrow"/>
                <w:bCs/>
              </w:rPr>
              <w:t xml:space="preserve">warunkami określonymi w </w:t>
            </w:r>
            <w:r w:rsidR="005F47ED" w:rsidRPr="00430A09">
              <w:rPr>
                <w:rFonts w:ascii="Arial Narrow" w:hAnsi="Arial Narrow"/>
                <w:bCs/>
              </w:rPr>
              <w:t>SWZ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DEDFE" w14:textId="77777777" w:rsidR="00517697" w:rsidRPr="00517697" w:rsidRDefault="00517697" w:rsidP="00517697">
            <w:pPr>
              <w:pStyle w:val="Default"/>
              <w:rPr>
                <w:rFonts w:ascii="Arial Narrow" w:hAnsi="Arial Narrow"/>
                <w:bCs/>
              </w:rPr>
            </w:pPr>
            <w:r w:rsidRPr="00517697">
              <w:rPr>
                <w:rFonts w:ascii="Arial Narrow" w:hAnsi="Arial Narrow"/>
                <w:bCs/>
              </w:rPr>
              <w:t>Osoby będące w dyspozycji wykonawcy/oddane do dyspozycji przez inny podmiot</w:t>
            </w:r>
          </w:p>
        </w:tc>
      </w:tr>
      <w:tr w:rsidR="00517697" w:rsidRPr="00A705E2" w14:paraId="1B6CD6DD" w14:textId="77777777" w:rsidTr="00B52E46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388C4" w14:textId="77777777" w:rsidR="00517697" w:rsidRPr="00517697" w:rsidRDefault="00517697" w:rsidP="005C36AB">
            <w:pPr>
              <w:snapToGrid w:val="0"/>
              <w:spacing w:before="120"/>
              <w:jc w:val="center"/>
              <w:rPr>
                <w:rFonts w:ascii="Cambria" w:hAnsi="Cambria" w:cs="Arial"/>
                <w:bCs/>
                <w:spacing w:val="4"/>
                <w:sz w:val="18"/>
                <w:szCs w:val="18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294FB" w14:textId="77777777" w:rsidR="00517697" w:rsidRPr="00517697" w:rsidRDefault="00517697" w:rsidP="005C36AB">
            <w:pPr>
              <w:pStyle w:val="Default"/>
              <w:rPr>
                <w:rFonts w:ascii="Arial Narrow" w:hAnsi="Arial Narrow"/>
                <w:bCs/>
              </w:rPr>
            </w:pPr>
          </w:p>
          <w:p w14:paraId="147D882C" w14:textId="18056E4C" w:rsidR="00517697" w:rsidRPr="00517697" w:rsidRDefault="00517697" w:rsidP="005C36AB">
            <w:pPr>
              <w:pStyle w:val="Default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DC345" w14:textId="77777777" w:rsidR="00517697" w:rsidRPr="00517697" w:rsidRDefault="00517697" w:rsidP="005C36AB">
            <w:pPr>
              <w:pStyle w:val="Default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2E682" w14:textId="2365242A" w:rsidR="00517697" w:rsidRPr="00517697" w:rsidRDefault="00517697" w:rsidP="005C36AB">
            <w:pPr>
              <w:pStyle w:val="Default"/>
              <w:spacing w:after="240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1CF5D" w14:textId="77777777" w:rsidR="00517697" w:rsidRPr="00517697" w:rsidRDefault="00517697" w:rsidP="005C36AB">
            <w:pPr>
              <w:pStyle w:val="Default"/>
              <w:ind w:left="142"/>
              <w:rPr>
                <w:rFonts w:ascii="Arial Narrow" w:hAnsi="Arial Narrow"/>
                <w:bCs/>
              </w:rPr>
            </w:pPr>
            <w:r w:rsidRPr="00517697">
              <w:rPr>
                <w:rFonts w:ascii="Arial Narrow" w:hAnsi="Arial Narrow"/>
                <w:bCs/>
              </w:rPr>
              <w:t xml:space="preserve">Własne / oddane do dyspozycji* </w:t>
            </w:r>
          </w:p>
        </w:tc>
      </w:tr>
      <w:tr w:rsidR="00517697" w:rsidRPr="00A705E2" w14:paraId="64F9D549" w14:textId="77777777" w:rsidTr="00B52E46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B98FA" w14:textId="77777777" w:rsidR="00517697" w:rsidRPr="00517697" w:rsidRDefault="00517697" w:rsidP="005C36AB">
            <w:pPr>
              <w:snapToGrid w:val="0"/>
              <w:spacing w:before="120"/>
              <w:jc w:val="center"/>
              <w:rPr>
                <w:rFonts w:ascii="Cambria" w:hAnsi="Cambria" w:cs="Arial"/>
                <w:bCs/>
                <w:spacing w:val="4"/>
                <w:sz w:val="18"/>
                <w:szCs w:val="18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88D9B" w14:textId="77777777" w:rsidR="00517697" w:rsidRPr="00517697" w:rsidRDefault="00517697" w:rsidP="005C36AB">
            <w:pPr>
              <w:pStyle w:val="Default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D4488" w14:textId="77777777" w:rsidR="00517697" w:rsidRPr="00517697" w:rsidRDefault="00517697" w:rsidP="005C36AB">
            <w:pPr>
              <w:pStyle w:val="Default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517697">
              <w:rPr>
                <w:rFonts w:ascii="Cambria" w:hAnsi="Cambria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39C49" w14:textId="5A922657" w:rsidR="00517697" w:rsidRPr="00517697" w:rsidRDefault="00517697" w:rsidP="005C36AB">
            <w:pPr>
              <w:pStyle w:val="Default"/>
              <w:spacing w:before="240" w:line="276" w:lineRule="auto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F6606" w14:textId="77777777" w:rsidR="00517697" w:rsidRPr="00517697" w:rsidRDefault="00517697" w:rsidP="005C36AB">
            <w:pPr>
              <w:pStyle w:val="Default"/>
              <w:ind w:left="142"/>
              <w:rPr>
                <w:rFonts w:ascii="Cambria" w:hAnsi="Cambria"/>
                <w:bCs/>
                <w:sz w:val="18"/>
                <w:szCs w:val="18"/>
              </w:rPr>
            </w:pPr>
            <w:r w:rsidRPr="00517697">
              <w:rPr>
                <w:rFonts w:ascii="Arial Narrow" w:hAnsi="Arial Narrow"/>
                <w:bCs/>
              </w:rPr>
              <w:t>Własne / oddane do dyspozycji*</w:t>
            </w:r>
          </w:p>
        </w:tc>
      </w:tr>
      <w:tr w:rsidR="00517697" w:rsidRPr="00A705E2" w14:paraId="7972245B" w14:textId="77777777" w:rsidTr="00B52E46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83AF1" w14:textId="77777777" w:rsidR="00517697" w:rsidRPr="00517697" w:rsidRDefault="00517697" w:rsidP="005C36AB">
            <w:pPr>
              <w:snapToGrid w:val="0"/>
              <w:spacing w:before="120"/>
              <w:jc w:val="center"/>
              <w:rPr>
                <w:rFonts w:ascii="Cambria" w:hAnsi="Cambria" w:cs="Arial"/>
                <w:bCs/>
                <w:spacing w:val="4"/>
                <w:sz w:val="18"/>
                <w:szCs w:val="18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A1F32" w14:textId="77777777" w:rsidR="00517697" w:rsidRPr="00517697" w:rsidRDefault="00517697" w:rsidP="005C36AB">
            <w:pPr>
              <w:pStyle w:val="Default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B8D5E" w14:textId="77777777" w:rsidR="00517697" w:rsidRPr="00517697" w:rsidRDefault="00517697" w:rsidP="005C36AB">
            <w:pPr>
              <w:pStyle w:val="Default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517697">
              <w:rPr>
                <w:rFonts w:ascii="Cambria" w:hAnsi="Cambria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0B590" w14:textId="33D5C155" w:rsidR="00517697" w:rsidRPr="00517697" w:rsidRDefault="00517697" w:rsidP="005C36AB">
            <w:pPr>
              <w:pStyle w:val="Default"/>
              <w:spacing w:after="240" w:line="276" w:lineRule="auto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205B8" w14:textId="77777777" w:rsidR="00517697" w:rsidRPr="00517697" w:rsidRDefault="00517697" w:rsidP="005C36AB">
            <w:pPr>
              <w:pStyle w:val="Default"/>
              <w:ind w:left="142"/>
              <w:rPr>
                <w:rFonts w:ascii="Cambria" w:hAnsi="Cambria"/>
                <w:bCs/>
                <w:sz w:val="18"/>
                <w:szCs w:val="18"/>
              </w:rPr>
            </w:pPr>
            <w:r w:rsidRPr="00517697">
              <w:rPr>
                <w:rFonts w:ascii="Arial Narrow" w:hAnsi="Arial Narrow"/>
                <w:bCs/>
              </w:rPr>
              <w:t>Własne / oddane do dyspozycji*</w:t>
            </w:r>
          </w:p>
        </w:tc>
      </w:tr>
    </w:tbl>
    <w:p w14:paraId="7FAB0AD4" w14:textId="77777777" w:rsidR="006E65ED" w:rsidRDefault="006E65ED" w:rsidP="006E65ED">
      <w:pPr>
        <w:pStyle w:val="default0"/>
        <w:spacing w:before="120" w:beforeAutospacing="0" w:after="120" w:afterAutospacing="0"/>
        <w:ind w:right="816"/>
        <w:jc w:val="both"/>
        <w:rPr>
          <w:rFonts w:ascii="Arial Narrow" w:hAnsi="Arial Narrow" w:cs="Arial"/>
          <w:b/>
          <w:bCs/>
        </w:rPr>
      </w:pPr>
      <w:r w:rsidRPr="006E65ED">
        <w:rPr>
          <w:rFonts w:ascii="Arial Narrow" w:hAnsi="Arial Narrow" w:cs="Arial"/>
          <w:b/>
          <w:bCs/>
        </w:rPr>
        <w:t xml:space="preserve">Uwaga! </w:t>
      </w:r>
    </w:p>
    <w:p w14:paraId="3C728027" w14:textId="2D63E81D" w:rsidR="006E65ED" w:rsidRPr="006E65ED" w:rsidRDefault="00197BBB" w:rsidP="006E65ED">
      <w:pPr>
        <w:pStyle w:val="default0"/>
        <w:spacing w:before="120" w:beforeAutospacing="0" w:after="120" w:afterAutospacing="0"/>
        <w:ind w:right="816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▪ </w:t>
      </w:r>
      <w:r w:rsidR="006E65ED" w:rsidRPr="00197BBB">
        <w:rPr>
          <w:rFonts w:ascii="Arial Narrow" w:hAnsi="Arial Narrow" w:cs="Arial"/>
        </w:rPr>
        <w:t xml:space="preserve">oświadczam(my), </w:t>
      </w:r>
      <w:r w:rsidR="006E65ED" w:rsidRPr="00197BBB">
        <w:rPr>
          <w:rFonts w:ascii="Arial Narrow" w:hAnsi="Arial Narrow" w:cs="Arial"/>
          <w:b/>
          <w:bCs/>
        </w:rPr>
        <w:t>że osob</w:t>
      </w:r>
      <w:r w:rsidR="00377C5D">
        <w:rPr>
          <w:rFonts w:ascii="Arial Narrow" w:hAnsi="Arial Narrow" w:cs="Arial"/>
          <w:b/>
          <w:bCs/>
        </w:rPr>
        <w:t>y</w:t>
      </w:r>
      <w:r w:rsidR="006E65ED" w:rsidRPr="00197BBB">
        <w:rPr>
          <w:rFonts w:ascii="Arial Narrow" w:hAnsi="Arial Narrow" w:cs="Arial"/>
          <w:b/>
          <w:bCs/>
        </w:rPr>
        <w:t xml:space="preserve"> wskazan</w:t>
      </w:r>
      <w:r w:rsidR="00377C5D">
        <w:rPr>
          <w:rFonts w:ascii="Arial Narrow" w:hAnsi="Arial Narrow" w:cs="Arial"/>
          <w:b/>
          <w:bCs/>
        </w:rPr>
        <w:t>e</w:t>
      </w:r>
      <w:r w:rsidR="006E65ED" w:rsidRPr="00197BBB">
        <w:rPr>
          <w:rFonts w:ascii="Arial Narrow" w:hAnsi="Arial Narrow" w:cs="Arial"/>
        </w:rPr>
        <w:t>, będ</w:t>
      </w:r>
      <w:r w:rsidR="00377C5D">
        <w:rPr>
          <w:rFonts w:ascii="Arial Narrow" w:hAnsi="Arial Narrow" w:cs="Arial"/>
        </w:rPr>
        <w:t>ą</w:t>
      </w:r>
      <w:r w:rsidR="006E65ED" w:rsidRPr="00197BBB">
        <w:rPr>
          <w:rFonts w:ascii="Arial Narrow" w:hAnsi="Arial Narrow" w:cs="Arial"/>
        </w:rPr>
        <w:t xml:space="preserve"> uczestniczyć w wykonywaniu zamówienia i</w:t>
      </w:r>
      <w:r w:rsidR="00517697">
        <w:rPr>
          <w:rFonts w:ascii="Arial Narrow" w:hAnsi="Arial Narrow" w:cs="Arial"/>
        </w:rPr>
        <w:t> </w:t>
      </w:r>
      <w:r w:rsidR="006E65ED" w:rsidRPr="00197BBB">
        <w:rPr>
          <w:rFonts w:ascii="Arial Narrow" w:hAnsi="Arial Narrow" w:cs="Arial"/>
        </w:rPr>
        <w:t>posiada</w:t>
      </w:r>
      <w:r w:rsidR="00377C5D">
        <w:rPr>
          <w:rFonts w:ascii="Arial Narrow" w:hAnsi="Arial Narrow" w:cs="Arial"/>
        </w:rPr>
        <w:t>ją</w:t>
      </w:r>
      <w:r w:rsidR="006E65ED" w:rsidRPr="00197BBB">
        <w:rPr>
          <w:rFonts w:ascii="Arial Narrow" w:hAnsi="Arial Narrow" w:cs="Arial"/>
        </w:rPr>
        <w:t xml:space="preserve"> uprawnienia wymagane w postawionym warunku w</w:t>
      </w:r>
      <w:r w:rsidR="0051644C" w:rsidRPr="00197BBB">
        <w:rPr>
          <w:rFonts w:ascii="Arial Narrow" w:hAnsi="Arial Narrow" w:cs="Arial"/>
        </w:rPr>
        <w:t> </w:t>
      </w:r>
      <w:r w:rsidR="006E65ED" w:rsidRPr="00197BBB">
        <w:rPr>
          <w:rFonts w:ascii="Arial Narrow" w:hAnsi="Arial Narrow" w:cs="Arial"/>
        </w:rPr>
        <w:t>SWZ</w:t>
      </w:r>
      <w:r w:rsidR="006E65ED" w:rsidRPr="006E65ED">
        <w:rPr>
          <w:rFonts w:ascii="Arial Narrow" w:hAnsi="Arial Narrow" w:cs="Arial"/>
        </w:rPr>
        <w:t xml:space="preserve">. </w:t>
      </w:r>
    </w:p>
    <w:p w14:paraId="1182BEAA" w14:textId="5DF4AA04" w:rsidR="00BF3346" w:rsidRDefault="006E65ED" w:rsidP="006E65ED">
      <w:pPr>
        <w:pStyle w:val="Default"/>
        <w:rPr>
          <w:rFonts w:ascii="Arial Narrow" w:hAnsi="Arial Narrow"/>
        </w:rPr>
      </w:pPr>
      <w:r w:rsidRPr="006E65ED">
        <w:rPr>
          <w:rFonts w:ascii="Arial Narrow" w:hAnsi="Arial Narrow"/>
        </w:rPr>
        <w:t xml:space="preserve">* </w:t>
      </w:r>
      <w:r w:rsidRPr="0051644C">
        <w:rPr>
          <w:rFonts w:ascii="Arial Narrow" w:hAnsi="Arial Narrow"/>
          <w:b/>
          <w:bCs/>
        </w:rPr>
        <w:t>niepotrzebne</w:t>
      </w:r>
      <w:r w:rsidRPr="006E65ED">
        <w:rPr>
          <w:rFonts w:ascii="Arial Narrow" w:hAnsi="Arial Narrow"/>
        </w:rPr>
        <w:t xml:space="preserve"> skreślić ( jeżeli wykonawca pozostaje w stosunku umowy cywilno prawnej pozostawiamy własne)</w:t>
      </w:r>
    </w:p>
    <w:p w14:paraId="05BEBA9F" w14:textId="77777777" w:rsidR="006E65ED" w:rsidRPr="006E65ED" w:rsidRDefault="006E65ED" w:rsidP="006E65ED">
      <w:pPr>
        <w:pStyle w:val="Default"/>
        <w:rPr>
          <w:rFonts w:ascii="Arial Narrow" w:hAnsi="Arial Narrow"/>
          <w:color w:val="auto"/>
        </w:rPr>
      </w:pPr>
    </w:p>
    <w:p w14:paraId="689DDE2F" w14:textId="40FC62B7" w:rsidR="00721966" w:rsidRPr="006E65ED" w:rsidRDefault="0006519E" w:rsidP="006E65ED">
      <w:pPr>
        <w:ind w:left="360"/>
        <w:jc w:val="both"/>
        <w:outlineLvl w:val="0"/>
        <w:rPr>
          <w:rFonts w:asciiTheme="minorHAnsi" w:hAnsiTheme="minorHAnsi" w:cstheme="minorHAnsi"/>
          <w:b/>
        </w:rPr>
      </w:pPr>
      <w:r w:rsidRPr="0006519E">
        <w:rPr>
          <w:rFonts w:ascii="Calibri" w:hAnsi="Calibri" w:cs="Calibri"/>
        </w:rPr>
        <w:t>...................................., dnia ....................... 202</w:t>
      </w:r>
      <w:r w:rsidR="0064190A">
        <w:rPr>
          <w:rFonts w:ascii="Calibri" w:hAnsi="Calibri" w:cs="Calibri"/>
        </w:rPr>
        <w:t>2</w:t>
      </w:r>
      <w:r w:rsidRPr="0006519E">
        <w:rPr>
          <w:rFonts w:ascii="Calibri" w:hAnsi="Calibri" w:cs="Calibri"/>
        </w:rPr>
        <w:t xml:space="preserve"> r.</w:t>
      </w:r>
    </w:p>
    <w:p w14:paraId="1E20A677" w14:textId="77777777" w:rsidR="00B52E46" w:rsidRPr="00B52E46" w:rsidRDefault="00517697" w:rsidP="00B52E46">
      <w:pPr>
        <w:ind w:left="4962"/>
        <w:rPr>
          <w:rFonts w:ascii="Arial Narrow" w:hAnsi="Arial Narrow" w:cs="Arial"/>
          <w:iCs/>
          <w:color w:val="333333"/>
        </w:rPr>
      </w:pPr>
      <w:r>
        <w:rPr>
          <w:rFonts w:asciiTheme="minorHAnsi" w:hAnsiTheme="minorHAnsi" w:cstheme="minorHAnsi"/>
          <w:b/>
        </w:rPr>
        <w:t xml:space="preserve">                        </w:t>
      </w:r>
      <w:r w:rsidR="006E65ED">
        <w:rPr>
          <w:rFonts w:asciiTheme="minorHAnsi" w:hAnsiTheme="minorHAnsi" w:cstheme="minorHAnsi"/>
          <w:b/>
        </w:rPr>
        <w:t xml:space="preserve">                                                                           </w:t>
      </w:r>
      <w:bookmarkStart w:id="0" w:name="_Hlk37101914"/>
      <w:r w:rsidR="00B52E46" w:rsidRPr="00B52E46">
        <w:rPr>
          <w:rFonts w:ascii="Arial Narrow" w:hAnsi="Arial Narrow" w:cs="Arial"/>
          <w:iCs/>
          <w:color w:val="333333"/>
        </w:rPr>
        <w:t>.........................................................................</w:t>
      </w:r>
    </w:p>
    <w:p w14:paraId="659EE910" w14:textId="77777777" w:rsidR="00B52E46" w:rsidRPr="00B52E46" w:rsidRDefault="00B52E46" w:rsidP="00B52E46">
      <w:pPr>
        <w:ind w:left="4962"/>
        <w:rPr>
          <w:rFonts w:ascii="Arial Narrow" w:eastAsia="Calibri" w:hAnsi="Arial Narrow" w:cs="Arial"/>
          <w:kern w:val="144"/>
          <w:lang w:eastAsia="en-US"/>
        </w:rPr>
      </w:pPr>
      <w:r w:rsidRPr="00B52E46">
        <w:rPr>
          <w:rFonts w:ascii="Arial Narrow" w:eastAsia="Calibri" w:hAnsi="Arial Narrow" w:cs="Arial"/>
          <w:kern w:val="144"/>
          <w:lang w:eastAsia="en-US"/>
        </w:rPr>
        <w:t xml:space="preserve">podpis imienny osoby (osób) </w:t>
      </w:r>
    </w:p>
    <w:p w14:paraId="06F71C29" w14:textId="1EB8EBB1" w:rsidR="00517697" w:rsidRPr="00B52E46" w:rsidRDefault="00B52E46" w:rsidP="00B52E46">
      <w:pPr>
        <w:ind w:left="4962"/>
        <w:rPr>
          <w:rFonts w:ascii="Arial Narrow" w:eastAsia="Calibri" w:hAnsi="Arial Narrow" w:cs="Arial"/>
          <w:kern w:val="144"/>
          <w:lang w:eastAsia="en-US"/>
        </w:rPr>
      </w:pPr>
      <w:r w:rsidRPr="00B52E46">
        <w:rPr>
          <w:rFonts w:ascii="Arial Narrow" w:eastAsia="Calibri" w:hAnsi="Arial Narrow" w:cs="Arial"/>
          <w:kern w:val="144"/>
          <w:lang w:eastAsia="en-US"/>
        </w:rPr>
        <w:t>uprawnionej (</w:t>
      </w:r>
      <w:proofErr w:type="spellStart"/>
      <w:r w:rsidRPr="00B52E46">
        <w:rPr>
          <w:rFonts w:ascii="Arial Narrow" w:eastAsia="Calibri" w:hAnsi="Arial Narrow" w:cs="Arial"/>
          <w:kern w:val="144"/>
          <w:lang w:eastAsia="en-US"/>
        </w:rPr>
        <w:t>ych</w:t>
      </w:r>
      <w:proofErr w:type="spellEnd"/>
      <w:r w:rsidRPr="00B52E46">
        <w:rPr>
          <w:rFonts w:ascii="Arial Narrow" w:eastAsia="Calibri" w:hAnsi="Arial Narrow" w:cs="Arial"/>
          <w:kern w:val="144"/>
          <w:lang w:eastAsia="en-US"/>
        </w:rPr>
        <w:t>) do składania oświadczeń wiedzy/woli w zakresie praw i obowiązków majątkowych Wykonawcy</w:t>
      </w:r>
      <w:r w:rsidR="00517697">
        <w:rPr>
          <w:rFonts w:ascii="Arial Narrow" w:hAnsi="Arial Narrow"/>
          <w:kern w:val="144"/>
          <w:lang w:eastAsia="en-US"/>
        </w:rPr>
        <w:t xml:space="preserve">                    </w:t>
      </w:r>
      <w:bookmarkEnd w:id="0"/>
    </w:p>
    <w:sectPr w:rsidR="00517697" w:rsidRPr="00B52E46" w:rsidSect="00517697">
      <w:headerReference w:type="default" r:id="rId8"/>
      <w:footerReference w:type="even" r:id="rId9"/>
      <w:footerReference w:type="default" r:id="rId10"/>
      <w:pgSz w:w="11906" w:h="16838"/>
      <w:pgMar w:top="1418" w:right="1418" w:bottom="1418" w:left="1418" w:header="709" w:footer="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8B058" w14:textId="77777777" w:rsidR="00213FCF" w:rsidRDefault="00213FCF">
      <w:r>
        <w:separator/>
      </w:r>
    </w:p>
  </w:endnote>
  <w:endnote w:type="continuationSeparator" w:id="0">
    <w:p w14:paraId="322B5A3E" w14:textId="77777777" w:rsidR="00213FCF" w:rsidRDefault="00213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EEEF1" w14:textId="77777777" w:rsidR="007F693E" w:rsidRDefault="007F693E" w:rsidP="00D838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BD14BD3" w14:textId="77777777" w:rsidR="007F693E" w:rsidRDefault="007F693E" w:rsidP="0054193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8F55F" w14:textId="5C82129A" w:rsidR="007F693E" w:rsidRDefault="007F693E" w:rsidP="00A81BE2">
    <w:pPr>
      <w:pStyle w:val="Nagwek"/>
      <w:jc w:val="center"/>
      <w:rPr>
        <w:rFonts w:ascii="Arial Narrow" w:hAnsi="Arial Narrow"/>
        <w:b/>
        <w:caps/>
        <w:w w:val="90"/>
        <w:sz w:val="20"/>
        <w:szCs w:val="20"/>
      </w:rPr>
    </w:pPr>
    <w:r>
      <w:rPr>
        <w:rFonts w:ascii="Arial Narrow" w:hAnsi="Arial Narrow"/>
        <w:b/>
        <w:cap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3DCFE64" wp14:editId="55EC122C">
              <wp:simplePos x="0" y="0"/>
              <wp:positionH relativeFrom="column">
                <wp:posOffset>-554990</wp:posOffset>
              </wp:positionH>
              <wp:positionV relativeFrom="paragraph">
                <wp:posOffset>-1375410</wp:posOffset>
              </wp:positionV>
              <wp:extent cx="6436360" cy="1383665"/>
              <wp:effectExtent l="0" t="0" r="0" b="1270"/>
              <wp:wrapSquare wrapText="bothSides"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36360" cy="1383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180205" w14:textId="77777777" w:rsidR="007F693E" w:rsidRPr="00791CDB" w:rsidRDefault="007F693E" w:rsidP="00791CDB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DCFE64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left:0;text-align:left;margin-left:-43.7pt;margin-top:-108.3pt;width:506.8pt;height:108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" stroked="f">
              <v:textbox>
                <w:txbxContent>
                  <w:p w14:paraId="20180205" w14:textId="77777777" w:rsidR="007F693E" w:rsidRPr="00791CDB" w:rsidRDefault="007F693E" w:rsidP="00791CDB">
                    <w:pPr>
                      <w:rPr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708C8" w14:textId="77777777" w:rsidR="00213FCF" w:rsidRDefault="00213FCF">
      <w:r>
        <w:separator/>
      </w:r>
    </w:p>
  </w:footnote>
  <w:footnote w:type="continuationSeparator" w:id="0">
    <w:p w14:paraId="75D7AE05" w14:textId="77777777" w:rsidR="00213FCF" w:rsidRDefault="00213F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78D19" w14:textId="78EA8D52" w:rsidR="007F693E" w:rsidRPr="001C6AAF" w:rsidRDefault="007F693E" w:rsidP="00F52568">
    <w:pPr>
      <w:tabs>
        <w:tab w:val="center" w:pos="4536"/>
        <w:tab w:val="right" w:pos="9072"/>
      </w:tabs>
      <w:suppressAutoHyphens/>
      <w:rPr>
        <w:rFonts w:ascii="Arial Narrow" w:hAnsi="Arial Narrow" w:cs="Calibri"/>
        <w:bCs/>
        <w:iCs/>
        <w:color w:val="000000"/>
        <w:lang w:eastAsia="zh-CN"/>
      </w:rPr>
    </w:pPr>
    <w:r w:rsidRPr="001C6AAF">
      <w:rPr>
        <w:rFonts w:ascii="Arial Narrow" w:hAnsi="Arial Narrow" w:cs="Calibri"/>
        <w:bCs/>
        <w:iCs/>
        <w:color w:val="000000"/>
        <w:lang w:val="x-none" w:eastAsia="zh-CN"/>
      </w:rPr>
      <w:t>ZP.271.</w:t>
    </w:r>
    <w:r w:rsidRPr="001C6AAF">
      <w:rPr>
        <w:rFonts w:ascii="Arial Narrow" w:hAnsi="Arial Narrow" w:cs="Calibri"/>
        <w:bCs/>
        <w:iCs/>
        <w:color w:val="000000"/>
        <w:lang w:eastAsia="zh-CN"/>
      </w:rPr>
      <w:t>1</w:t>
    </w:r>
    <w:r w:rsidR="00A350E5" w:rsidRPr="001C6AAF">
      <w:rPr>
        <w:rFonts w:ascii="Arial Narrow" w:hAnsi="Arial Narrow" w:cs="Calibri"/>
        <w:bCs/>
        <w:iCs/>
        <w:color w:val="000000"/>
        <w:lang w:eastAsia="zh-CN"/>
      </w:rPr>
      <w:t>.</w:t>
    </w:r>
    <w:r w:rsidR="00F52568">
      <w:rPr>
        <w:rFonts w:ascii="Arial Narrow" w:hAnsi="Arial Narrow" w:cs="Calibri"/>
        <w:bCs/>
        <w:iCs/>
        <w:color w:val="000000"/>
        <w:lang w:eastAsia="zh-CN"/>
      </w:rPr>
      <w:t>51</w:t>
    </w:r>
    <w:r w:rsidRPr="001C6AAF">
      <w:rPr>
        <w:rFonts w:ascii="Arial Narrow" w:hAnsi="Arial Narrow" w:cs="Calibri"/>
        <w:bCs/>
        <w:iCs/>
        <w:color w:val="000000"/>
        <w:lang w:val="x-none" w:eastAsia="zh-CN"/>
      </w:rPr>
      <w:t>.202</w:t>
    </w:r>
    <w:r w:rsidR="0064190A">
      <w:rPr>
        <w:rFonts w:ascii="Arial Narrow" w:hAnsi="Arial Narrow" w:cs="Calibri"/>
        <w:bCs/>
        <w:iCs/>
        <w:color w:val="000000"/>
        <w:lang w:eastAsia="zh-CN"/>
      </w:rPr>
      <w:t>2</w:t>
    </w:r>
  </w:p>
  <w:p w14:paraId="0F383C46" w14:textId="545DB7F6" w:rsidR="001E6909" w:rsidRPr="0042775A" w:rsidRDefault="001E6909" w:rsidP="001E6909">
    <w:pPr>
      <w:rPr>
        <w:rFonts w:ascii="Arial Narrow" w:hAnsi="Arial Narrow" w:cstheme="minorHAnsi"/>
        <w:bCs/>
        <w:noProof/>
      </w:rPr>
    </w:pPr>
    <w:r w:rsidRPr="0042775A">
      <w:rPr>
        <w:rFonts w:asciiTheme="minorHAnsi" w:hAnsiTheme="minorHAnsi" w:cstheme="minorHAnsi"/>
        <w:bCs/>
        <w:lang w:val="x-none" w:eastAsia="ar-SA"/>
      </w:rPr>
      <w:t>„</w:t>
    </w:r>
    <w:r w:rsidR="00F52568" w:rsidRPr="00F52568">
      <w:rPr>
        <w:rFonts w:asciiTheme="minorHAnsi" w:hAnsiTheme="minorHAnsi" w:cstheme="minorHAnsi"/>
        <w:bCs/>
      </w:rPr>
      <w:t>Utrzymanie roślinności niskiej na terenie gminy Michałowice</w:t>
    </w:r>
    <w:r w:rsidRPr="0042775A">
      <w:rPr>
        <w:rFonts w:asciiTheme="minorHAnsi" w:hAnsiTheme="minorHAnsi" w:cstheme="minorHAnsi"/>
        <w:bCs/>
        <w:lang w:val="x-none" w:eastAsia="ar-SA"/>
      </w:rPr>
      <w:t>”</w:t>
    </w:r>
  </w:p>
  <w:p w14:paraId="01A9920C" w14:textId="7581C40F" w:rsidR="007F693E" w:rsidRPr="001C6AAF" w:rsidRDefault="007F693E" w:rsidP="001C6AAF">
    <w:pPr>
      <w:pStyle w:val="Nagwek"/>
      <w:rPr>
        <w:rFonts w:ascii="Arial Narrow" w:hAnsi="Arial Narrow" w:cstheme="minorHAnsi"/>
        <w:bCs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9C2E2C92"/>
    <w:name w:val="WW8Num2"/>
    <w:lvl w:ilvl="0">
      <w:start w:val="11"/>
      <w:numFmt w:val="decimal"/>
      <w:lvlText w:val="%1"/>
      <w:lvlJc w:val="left"/>
      <w:pPr>
        <w:tabs>
          <w:tab w:val="num" w:pos="1085"/>
        </w:tabs>
        <w:ind w:left="1085" w:hanging="375"/>
      </w:pPr>
      <w:rPr>
        <w:rFonts w:cs="Times New Roman"/>
      </w:rPr>
    </w:lvl>
    <w:lvl w:ilvl="1">
      <w:start w:val="1"/>
      <w:numFmt w:val="decimal"/>
      <w:lvlText w:val="12.%2"/>
      <w:lvlJc w:val="left"/>
      <w:pPr>
        <w:tabs>
          <w:tab w:val="num" w:pos="1511"/>
        </w:tabs>
        <w:ind w:left="1511" w:hanging="375"/>
      </w:pPr>
      <w:rPr>
        <w:rFonts w:cs="Times New Roman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2282"/>
        </w:tabs>
        <w:ind w:left="2282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708"/>
        </w:tabs>
        <w:ind w:left="270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494"/>
        </w:tabs>
        <w:ind w:left="349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706"/>
        </w:tabs>
        <w:ind w:left="470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132"/>
        </w:tabs>
        <w:ind w:left="5132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558"/>
        </w:tabs>
        <w:ind w:left="5558" w:hanging="1440"/>
      </w:pPr>
      <w:rPr>
        <w:rFonts w:cs="Times New Roman"/>
      </w:rPr>
    </w:lvl>
  </w:abstractNum>
  <w:abstractNum w:abstractNumId="1" w15:restartNumberingAfterBreak="0">
    <w:nsid w:val="00000004"/>
    <w:multiLevelType w:val="multilevel"/>
    <w:tmpl w:val="49FA827A"/>
    <w:name w:val="WW8Num3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6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3" w15:restartNumberingAfterBreak="0">
    <w:nsid w:val="00000009"/>
    <w:multiLevelType w:val="singleLevel"/>
    <w:tmpl w:val="00000009"/>
    <w:name w:val="WW8Num9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 w:val="0"/>
        <w:i w:val="0"/>
        <w:color w:val="auto"/>
        <w:sz w:val="16"/>
      </w:rPr>
    </w:lvl>
  </w:abstractNum>
  <w:abstractNum w:abstractNumId="4" w15:restartNumberingAfterBreak="0">
    <w:nsid w:val="0000000F"/>
    <w:multiLevelType w:val="multilevel"/>
    <w:tmpl w:val="AFCEE61A"/>
    <w:name w:val="WW8Num17"/>
    <w:lvl w:ilvl="0">
      <w:start w:val="1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5" w15:restartNumberingAfterBreak="0">
    <w:nsid w:val="00000012"/>
    <w:multiLevelType w:val="multilevel"/>
    <w:tmpl w:val="C6AA1B82"/>
    <w:name w:val="WW8Num21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861" w:hanging="435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6" w15:restartNumberingAfterBreak="0">
    <w:nsid w:val="00000014"/>
    <w:multiLevelType w:val="multilevel"/>
    <w:tmpl w:val="00000014"/>
    <w:name w:val="WW8Num2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10.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decimal"/>
      <w:lvlText w:val="10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7" w15:restartNumberingAfterBreak="0">
    <w:nsid w:val="0000001F"/>
    <w:multiLevelType w:val="multilevel"/>
    <w:tmpl w:val="68AE429E"/>
    <w:name w:val="WW8Num41"/>
    <w:lvl w:ilvl="0">
      <w:start w:val="1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8" w15:restartNumberingAfterBreak="0">
    <w:nsid w:val="00000021"/>
    <w:multiLevelType w:val="singleLevel"/>
    <w:tmpl w:val="00000021"/>
    <w:name w:val="WW8Num33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/>
      </w:rPr>
    </w:lvl>
  </w:abstractNum>
  <w:abstractNum w:abstractNumId="9" w15:restartNumberingAfterBreak="0">
    <w:nsid w:val="00F32707"/>
    <w:multiLevelType w:val="hybridMultilevel"/>
    <w:tmpl w:val="D8FE4760"/>
    <w:lvl w:ilvl="0" w:tplc="93FEFD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348D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D0A1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30AC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660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F01D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EEB1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B699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8408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067849FE"/>
    <w:multiLevelType w:val="hybridMultilevel"/>
    <w:tmpl w:val="0D10A332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0A4403C3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0EF87894"/>
    <w:multiLevelType w:val="hybridMultilevel"/>
    <w:tmpl w:val="43628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DB004E"/>
    <w:multiLevelType w:val="hybridMultilevel"/>
    <w:tmpl w:val="0D10A332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1F76409"/>
    <w:multiLevelType w:val="singleLevel"/>
    <w:tmpl w:val="F1A01B4C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420"/>
      </w:pPr>
      <w:rPr>
        <w:rFonts w:hint="default"/>
      </w:rPr>
    </w:lvl>
  </w:abstractNum>
  <w:abstractNum w:abstractNumId="15" w15:restartNumberingAfterBreak="0">
    <w:nsid w:val="16544F78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17444E32"/>
    <w:multiLevelType w:val="hybridMultilevel"/>
    <w:tmpl w:val="30ACAB62"/>
    <w:lvl w:ilvl="0" w:tplc="61E63E5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7705E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5900AC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798615A"/>
    <w:multiLevelType w:val="hybridMultilevel"/>
    <w:tmpl w:val="597678A2"/>
    <w:lvl w:ilvl="0" w:tplc="3BC8D9A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97B442B"/>
    <w:multiLevelType w:val="hybridMultilevel"/>
    <w:tmpl w:val="D4625B5C"/>
    <w:lvl w:ilvl="0" w:tplc="01F6854C">
      <w:start w:val="1"/>
      <w:numFmt w:val="lowerLetter"/>
      <w:lvlText w:val="%1)"/>
      <w:lvlJc w:val="left"/>
      <w:pPr>
        <w:tabs>
          <w:tab w:val="num" w:pos="1120"/>
        </w:tabs>
        <w:ind w:left="1120" w:hanging="360"/>
      </w:pPr>
      <w:rPr>
        <w:rFonts w:ascii="Tahoma" w:hAnsi="Tahoma" w:cs="Tahoma" w:hint="default"/>
        <w:b w:val="0"/>
        <w:i w:val="0"/>
        <w:sz w:val="20"/>
      </w:rPr>
    </w:lvl>
    <w:lvl w:ilvl="1" w:tplc="E084E6E8">
      <w:start w:val="1"/>
      <w:numFmt w:val="decimal"/>
      <w:lvlText w:val="%2."/>
      <w:lvlJc w:val="left"/>
      <w:pPr>
        <w:tabs>
          <w:tab w:val="num" w:pos="1840"/>
        </w:tabs>
        <w:ind w:left="1840" w:hanging="360"/>
      </w:pPr>
      <w:rPr>
        <w:rFonts w:ascii="Tahoma" w:hAnsi="Tahoma" w:cs="Tahoma" w:hint="default"/>
        <w:b w:val="0"/>
        <w:i w:val="0"/>
        <w:sz w:val="20"/>
        <w:szCs w:val="18"/>
      </w:rPr>
    </w:lvl>
    <w:lvl w:ilvl="2" w:tplc="CF06B0E0">
      <w:start w:val="1"/>
      <w:numFmt w:val="lowerLetter"/>
      <w:lvlText w:val="%3)"/>
      <w:lvlJc w:val="left"/>
      <w:pPr>
        <w:tabs>
          <w:tab w:val="num" w:pos="2740"/>
        </w:tabs>
        <w:ind w:left="274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3" w:tplc="577A4E7E">
      <w:start w:val="3"/>
      <w:numFmt w:val="decimal"/>
      <w:lvlText w:val="%4)"/>
      <w:lvlJc w:val="left"/>
      <w:pPr>
        <w:ind w:left="32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9" w15:restartNumberingAfterBreak="0">
    <w:nsid w:val="1A6F47D5"/>
    <w:multiLevelType w:val="hybridMultilevel"/>
    <w:tmpl w:val="D7D81FE6"/>
    <w:lvl w:ilvl="0" w:tplc="5950E3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C5A5DD8"/>
    <w:multiLevelType w:val="hybridMultilevel"/>
    <w:tmpl w:val="DF401EE0"/>
    <w:lvl w:ilvl="0" w:tplc="CBAAB8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E8810F7"/>
    <w:multiLevelType w:val="multilevel"/>
    <w:tmpl w:val="AE92855A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20.1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2" w15:restartNumberingAfterBreak="0">
    <w:nsid w:val="1ED61D4B"/>
    <w:multiLevelType w:val="singleLevel"/>
    <w:tmpl w:val="CF4ADF1C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3" w15:restartNumberingAfterBreak="0">
    <w:nsid w:val="23301CED"/>
    <w:multiLevelType w:val="multilevel"/>
    <w:tmpl w:val="81807406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color w:val="auto"/>
        <w:sz w:val="18"/>
        <w:szCs w:val="1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24" w15:restartNumberingAfterBreak="0">
    <w:nsid w:val="24BB5968"/>
    <w:multiLevelType w:val="singleLevel"/>
    <w:tmpl w:val="585ACDE2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25" w15:restartNumberingAfterBreak="0">
    <w:nsid w:val="2A757255"/>
    <w:multiLevelType w:val="multilevel"/>
    <w:tmpl w:val="A12CB14C"/>
    <w:lvl w:ilvl="0">
      <w:start w:val="18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2E6525C6"/>
    <w:multiLevelType w:val="hybridMultilevel"/>
    <w:tmpl w:val="C734C6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34057B1"/>
    <w:multiLevelType w:val="multilevel"/>
    <w:tmpl w:val="C15EA716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9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38CC29BD"/>
    <w:multiLevelType w:val="singleLevel"/>
    <w:tmpl w:val="061E1074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</w:abstractNum>
  <w:abstractNum w:abstractNumId="29" w15:restartNumberingAfterBreak="0">
    <w:nsid w:val="394001F2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3A520858"/>
    <w:multiLevelType w:val="hybridMultilevel"/>
    <w:tmpl w:val="7B60878A"/>
    <w:lvl w:ilvl="0" w:tplc="5FBE8A4E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18"/>
        <w:szCs w:val="18"/>
      </w:rPr>
    </w:lvl>
    <w:lvl w:ilvl="1" w:tplc="5114E2B8">
      <w:start w:val="1"/>
      <w:numFmt w:val="decimal"/>
      <w:lvlText w:val="%2."/>
      <w:lvlJc w:val="left"/>
      <w:pPr>
        <w:ind w:left="1575" w:hanging="495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C2B0A2B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4265"/>
        </w:tabs>
        <w:ind w:left="4265" w:hanging="720"/>
      </w:pPr>
      <w:rPr>
        <w:rFonts w:hint="default"/>
      </w:rPr>
    </w:lvl>
  </w:abstractNum>
  <w:abstractNum w:abstractNumId="33" w15:restartNumberingAfterBreak="0">
    <w:nsid w:val="3E812E24"/>
    <w:multiLevelType w:val="hybridMultilevel"/>
    <w:tmpl w:val="AC585A7A"/>
    <w:lvl w:ilvl="0" w:tplc="FAA64062">
      <w:start w:val="2"/>
      <w:numFmt w:val="decimal"/>
      <w:lvlText w:val="9.2.%1."/>
      <w:lvlJc w:val="left"/>
      <w:pPr>
        <w:ind w:left="1211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296" w:hanging="360"/>
      </w:pPr>
    </w:lvl>
    <w:lvl w:ilvl="2" w:tplc="0415001B">
      <w:start w:val="1"/>
      <w:numFmt w:val="lowerRoman"/>
      <w:lvlText w:val="%3."/>
      <w:lvlJc w:val="right"/>
      <w:pPr>
        <w:ind w:left="1016" w:hanging="180"/>
      </w:pPr>
    </w:lvl>
    <w:lvl w:ilvl="3" w:tplc="0415000F">
      <w:start w:val="1"/>
      <w:numFmt w:val="decimal"/>
      <w:lvlText w:val="%4."/>
      <w:lvlJc w:val="left"/>
      <w:pPr>
        <w:ind w:left="1736" w:hanging="360"/>
      </w:pPr>
    </w:lvl>
    <w:lvl w:ilvl="4" w:tplc="04150019">
      <w:start w:val="1"/>
      <w:numFmt w:val="lowerLetter"/>
      <w:lvlText w:val="%5."/>
      <w:lvlJc w:val="left"/>
      <w:pPr>
        <w:ind w:left="2456" w:hanging="360"/>
      </w:pPr>
    </w:lvl>
    <w:lvl w:ilvl="5" w:tplc="0415001B">
      <w:start w:val="1"/>
      <w:numFmt w:val="lowerRoman"/>
      <w:lvlText w:val="%6."/>
      <w:lvlJc w:val="right"/>
      <w:pPr>
        <w:ind w:left="3176" w:hanging="180"/>
      </w:pPr>
    </w:lvl>
    <w:lvl w:ilvl="6" w:tplc="0415000F">
      <w:start w:val="1"/>
      <w:numFmt w:val="decimal"/>
      <w:lvlText w:val="%7."/>
      <w:lvlJc w:val="left"/>
      <w:pPr>
        <w:ind w:left="3896" w:hanging="360"/>
      </w:pPr>
    </w:lvl>
    <w:lvl w:ilvl="7" w:tplc="04150019">
      <w:start w:val="1"/>
      <w:numFmt w:val="lowerLetter"/>
      <w:lvlText w:val="%8."/>
      <w:lvlJc w:val="left"/>
      <w:pPr>
        <w:ind w:left="4616" w:hanging="360"/>
      </w:pPr>
    </w:lvl>
    <w:lvl w:ilvl="8" w:tplc="0415001B">
      <w:start w:val="1"/>
      <w:numFmt w:val="lowerRoman"/>
      <w:lvlText w:val="%9."/>
      <w:lvlJc w:val="right"/>
      <w:pPr>
        <w:ind w:left="5336" w:hanging="180"/>
      </w:pPr>
    </w:lvl>
  </w:abstractNum>
  <w:abstractNum w:abstractNumId="34" w15:restartNumberingAfterBreak="0">
    <w:nsid w:val="412C7CDE"/>
    <w:multiLevelType w:val="hybridMultilevel"/>
    <w:tmpl w:val="B7FCC7DE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453D7B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45A74B7B"/>
    <w:multiLevelType w:val="multilevel"/>
    <w:tmpl w:val="25C681D0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37" w15:restartNumberingAfterBreak="0">
    <w:nsid w:val="47E73B49"/>
    <w:multiLevelType w:val="hybridMultilevel"/>
    <w:tmpl w:val="5DF03D08"/>
    <w:lvl w:ilvl="0" w:tplc="A11EAB12">
      <w:start w:val="16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8AB123B"/>
    <w:multiLevelType w:val="multilevel"/>
    <w:tmpl w:val="B36A6100"/>
    <w:name w:val="WW8Num3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39" w15:restartNumberingAfterBreak="0">
    <w:nsid w:val="492C52CD"/>
    <w:multiLevelType w:val="multilevel"/>
    <w:tmpl w:val="9E64DA2A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8.%2."/>
      <w:lvlJc w:val="left"/>
      <w:pPr>
        <w:tabs>
          <w:tab w:val="num" w:pos="1146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40" w15:restartNumberingAfterBreak="0">
    <w:nsid w:val="4B7D414F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 w15:restartNumberingAfterBreak="0">
    <w:nsid w:val="516140A9"/>
    <w:multiLevelType w:val="multilevel"/>
    <w:tmpl w:val="2D2085B6"/>
    <w:lvl w:ilvl="0">
      <w:start w:val="22"/>
      <w:numFmt w:val="decimal"/>
      <w:lvlText w:val="%1"/>
      <w:lvlJc w:val="left"/>
      <w:pPr>
        <w:ind w:left="420" w:hanging="420"/>
      </w:pPr>
      <w:rPr>
        <w:rFonts w:ascii="Times New Roman" w:hAnsi="Times New Roman" w:hint="default"/>
        <w:sz w:val="24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ascii="Verdana" w:hAnsi="Verdana" w:hint="default"/>
        <w:sz w:val="16"/>
        <w:szCs w:val="1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hint="default"/>
        <w:sz w:val="24"/>
      </w:rPr>
    </w:lvl>
  </w:abstractNum>
  <w:abstractNum w:abstractNumId="42" w15:restartNumberingAfterBreak="0">
    <w:nsid w:val="57AA4A3C"/>
    <w:multiLevelType w:val="hybridMultilevel"/>
    <w:tmpl w:val="428C67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8E6446A"/>
    <w:multiLevelType w:val="multilevel"/>
    <w:tmpl w:val="E686511E"/>
    <w:name w:val="WW8Num412"/>
    <w:lvl w:ilvl="0">
      <w:start w:val="2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44" w15:restartNumberingAfterBreak="0">
    <w:nsid w:val="5B285786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5" w15:restartNumberingAfterBreak="0">
    <w:nsid w:val="5DC21C3F"/>
    <w:multiLevelType w:val="hybridMultilevel"/>
    <w:tmpl w:val="0D10A332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6" w15:restartNumberingAfterBreak="0">
    <w:nsid w:val="5E9A05E7"/>
    <w:multiLevelType w:val="hybridMultilevel"/>
    <w:tmpl w:val="2E365512"/>
    <w:lvl w:ilvl="0" w:tplc="691CD6D2">
      <w:start w:val="8"/>
      <w:numFmt w:val="decimal"/>
      <w:lvlText w:val="9.%1.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EB173D2"/>
    <w:multiLevelType w:val="hybridMultilevel"/>
    <w:tmpl w:val="432672DC"/>
    <w:lvl w:ilvl="0" w:tplc="5464DC0C">
      <w:start w:val="1"/>
      <w:numFmt w:val="decimal"/>
      <w:lvlText w:val="%1."/>
      <w:lvlJc w:val="left"/>
      <w:pPr>
        <w:tabs>
          <w:tab w:val="num" w:pos="540"/>
        </w:tabs>
        <w:ind w:left="180"/>
      </w:pPr>
      <w:rPr>
        <w:rFonts w:ascii="Verdana" w:hAnsi="Verdana" w:cs="Verdana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16"/>
        <w:szCs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8" w15:restartNumberingAfterBreak="0">
    <w:nsid w:val="5F0C2B23"/>
    <w:multiLevelType w:val="hybridMultilevel"/>
    <w:tmpl w:val="1680812A"/>
    <w:lvl w:ilvl="0" w:tplc="F6E42A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08A6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CFC0EC6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5FE0610A"/>
    <w:multiLevelType w:val="multilevel"/>
    <w:tmpl w:val="FC060688"/>
    <w:lvl w:ilvl="0">
      <w:start w:val="2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7" w:hanging="40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50" w15:restartNumberingAfterBreak="0">
    <w:nsid w:val="62A64F36"/>
    <w:multiLevelType w:val="multilevel"/>
    <w:tmpl w:val="8342F140"/>
    <w:lvl w:ilvl="0">
      <w:start w:val="9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1" w15:restartNumberingAfterBreak="0">
    <w:nsid w:val="630469E3"/>
    <w:multiLevelType w:val="hybridMultilevel"/>
    <w:tmpl w:val="3E9082A4"/>
    <w:lvl w:ilvl="0" w:tplc="7C903C50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E266583"/>
    <w:multiLevelType w:val="multilevel"/>
    <w:tmpl w:val="211A5C9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9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1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0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7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06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75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80" w:hanging="1440"/>
      </w:pPr>
      <w:rPr>
        <w:rFonts w:hint="default"/>
        <w:b/>
      </w:rPr>
    </w:lvl>
  </w:abstractNum>
  <w:abstractNum w:abstractNumId="53" w15:restartNumberingAfterBreak="0">
    <w:nsid w:val="720444A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4" w15:restartNumberingAfterBreak="0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5" w15:restartNumberingAfterBreak="0">
    <w:nsid w:val="74CE50B1"/>
    <w:multiLevelType w:val="multilevel"/>
    <w:tmpl w:val="CFAA5EE6"/>
    <w:lvl w:ilvl="0">
      <w:start w:val="9"/>
      <w:numFmt w:val="decimal"/>
      <w:lvlText w:val="%1."/>
      <w:lvlJc w:val="left"/>
      <w:pPr>
        <w:ind w:left="502" w:hanging="360"/>
      </w:pPr>
    </w:lvl>
    <w:lvl w:ilvl="1">
      <w:start w:val="3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56" w15:restartNumberingAfterBreak="0">
    <w:nsid w:val="75656E74"/>
    <w:multiLevelType w:val="hybridMultilevel"/>
    <w:tmpl w:val="07AEE8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95575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8" w15:restartNumberingAfterBreak="0">
    <w:nsid w:val="7CD375D5"/>
    <w:multiLevelType w:val="singleLevel"/>
    <w:tmpl w:val="F888177C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  <w:b w:val="0"/>
      </w:rPr>
    </w:lvl>
  </w:abstractNum>
  <w:abstractNum w:abstractNumId="59" w15:restartNumberingAfterBreak="0">
    <w:nsid w:val="7F733B71"/>
    <w:multiLevelType w:val="multilevel"/>
    <w:tmpl w:val="39A01BE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760838883">
    <w:abstractNumId w:val="39"/>
  </w:num>
  <w:num w:numId="2" w16cid:durableId="2075471592">
    <w:abstractNumId w:val="47"/>
  </w:num>
  <w:num w:numId="3" w16cid:durableId="439840525">
    <w:abstractNumId w:val="32"/>
  </w:num>
  <w:num w:numId="4" w16cid:durableId="826871174">
    <w:abstractNumId w:val="27"/>
  </w:num>
  <w:num w:numId="5" w16cid:durableId="1198153466">
    <w:abstractNumId w:val="21"/>
  </w:num>
  <w:num w:numId="6" w16cid:durableId="752777279">
    <w:abstractNumId w:val="36"/>
  </w:num>
  <w:num w:numId="7" w16cid:durableId="558437914">
    <w:abstractNumId w:val="41"/>
  </w:num>
  <w:num w:numId="8" w16cid:durableId="1366517471">
    <w:abstractNumId w:val="25"/>
  </w:num>
  <w:num w:numId="9" w16cid:durableId="863593548">
    <w:abstractNumId w:val="54"/>
  </w:num>
  <w:num w:numId="10" w16cid:durableId="1976789713">
    <w:abstractNumId w:val="59"/>
  </w:num>
  <w:num w:numId="11" w16cid:durableId="267589038">
    <w:abstractNumId w:val="22"/>
  </w:num>
  <w:num w:numId="12" w16cid:durableId="661353834">
    <w:abstractNumId w:val="57"/>
  </w:num>
  <w:num w:numId="13" w16cid:durableId="1153254116">
    <w:abstractNumId w:val="58"/>
  </w:num>
  <w:num w:numId="14" w16cid:durableId="1500654540">
    <w:abstractNumId w:val="14"/>
  </w:num>
  <w:num w:numId="15" w16cid:durableId="353305271">
    <w:abstractNumId w:val="28"/>
  </w:num>
  <w:num w:numId="16" w16cid:durableId="744571178">
    <w:abstractNumId w:val="35"/>
  </w:num>
  <w:num w:numId="17" w16cid:durableId="1900482399">
    <w:abstractNumId w:val="53"/>
  </w:num>
  <w:num w:numId="18" w16cid:durableId="706300676">
    <w:abstractNumId w:val="24"/>
  </w:num>
  <w:num w:numId="19" w16cid:durableId="1233662154">
    <w:abstractNumId w:val="16"/>
  </w:num>
  <w:num w:numId="20" w16cid:durableId="1893345460">
    <w:abstractNumId w:val="19"/>
  </w:num>
  <w:num w:numId="21" w16cid:durableId="335353917">
    <w:abstractNumId w:val="48"/>
  </w:num>
  <w:num w:numId="22" w16cid:durableId="1080642680">
    <w:abstractNumId w:val="20"/>
  </w:num>
  <w:num w:numId="23" w16cid:durableId="1954508024">
    <w:abstractNumId w:val="52"/>
  </w:num>
  <w:num w:numId="24" w16cid:durableId="766998374">
    <w:abstractNumId w:val="50"/>
  </w:num>
  <w:num w:numId="25" w16cid:durableId="1284534782">
    <w:abstractNumId w:val="23"/>
  </w:num>
  <w:num w:numId="26" w16cid:durableId="117653855">
    <w:abstractNumId w:val="3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614360678">
    <w:abstractNumId w:val="55"/>
    <w:lvlOverride w:ilvl="0">
      <w:startOverride w:val="9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739326746">
    <w:abstractNumId w:val="3"/>
  </w:num>
  <w:num w:numId="29" w16cid:durableId="1519003219">
    <w:abstractNumId w:val="8"/>
  </w:num>
  <w:num w:numId="30" w16cid:durableId="510993873">
    <w:abstractNumId w:val="2"/>
  </w:num>
  <w:num w:numId="31" w16cid:durableId="251743582">
    <w:abstractNumId w:val="46"/>
  </w:num>
  <w:num w:numId="32" w16cid:durableId="1635865134">
    <w:abstractNumId w:val="12"/>
  </w:num>
  <w:num w:numId="33" w16cid:durableId="1693451481">
    <w:abstractNumId w:val="30"/>
  </w:num>
  <w:num w:numId="34" w16cid:durableId="1574662638">
    <w:abstractNumId w:val="49"/>
  </w:num>
  <w:num w:numId="35" w16cid:durableId="1382442258">
    <w:abstractNumId w:val="18"/>
  </w:num>
  <w:num w:numId="36" w16cid:durableId="819227398">
    <w:abstractNumId w:val="56"/>
  </w:num>
  <w:num w:numId="37" w16cid:durableId="2031056562">
    <w:abstractNumId w:val="17"/>
  </w:num>
  <w:num w:numId="38" w16cid:durableId="770853724">
    <w:abstractNumId w:val="9"/>
  </w:num>
  <w:num w:numId="39" w16cid:durableId="1663000467">
    <w:abstractNumId w:val="26"/>
  </w:num>
  <w:num w:numId="40" w16cid:durableId="1615286020">
    <w:abstractNumId w:val="42"/>
  </w:num>
  <w:num w:numId="41" w16cid:durableId="1336803713">
    <w:abstractNumId w:val="37"/>
  </w:num>
  <w:num w:numId="42" w16cid:durableId="1050958528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16342812">
    <w:abstractNumId w:val="13"/>
  </w:num>
  <w:num w:numId="44" w16cid:durableId="1369138257">
    <w:abstractNumId w:val="34"/>
  </w:num>
  <w:num w:numId="45" w16cid:durableId="1870027747">
    <w:abstractNumId w:val="31"/>
  </w:num>
  <w:num w:numId="46" w16cid:durableId="1589969340">
    <w:abstractNumId w:val="44"/>
  </w:num>
  <w:num w:numId="47" w16cid:durableId="1647125706">
    <w:abstractNumId w:val="10"/>
  </w:num>
  <w:num w:numId="48" w16cid:durableId="218782019">
    <w:abstractNumId w:val="29"/>
  </w:num>
  <w:num w:numId="49" w16cid:durableId="1542089290">
    <w:abstractNumId w:val="11"/>
  </w:num>
  <w:num w:numId="50" w16cid:durableId="1055549032">
    <w:abstractNumId w:val="45"/>
  </w:num>
  <w:num w:numId="51" w16cid:durableId="2077168964">
    <w:abstractNumId w:val="40"/>
  </w:num>
  <w:num w:numId="52" w16cid:durableId="643848414">
    <w:abstractNumId w:val="15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932"/>
    <w:rsid w:val="0000234F"/>
    <w:rsid w:val="0000347E"/>
    <w:rsid w:val="00005154"/>
    <w:rsid w:val="000056E2"/>
    <w:rsid w:val="000065EB"/>
    <w:rsid w:val="000066DD"/>
    <w:rsid w:val="00006898"/>
    <w:rsid w:val="00006D71"/>
    <w:rsid w:val="000231AC"/>
    <w:rsid w:val="000239D4"/>
    <w:rsid w:val="00023F47"/>
    <w:rsid w:val="00025659"/>
    <w:rsid w:val="00026E3B"/>
    <w:rsid w:val="00027CE9"/>
    <w:rsid w:val="00033E37"/>
    <w:rsid w:val="0003703F"/>
    <w:rsid w:val="000379F7"/>
    <w:rsid w:val="00041617"/>
    <w:rsid w:val="00042263"/>
    <w:rsid w:val="00042B17"/>
    <w:rsid w:val="00044B6B"/>
    <w:rsid w:val="00047EF2"/>
    <w:rsid w:val="00054BF5"/>
    <w:rsid w:val="00055851"/>
    <w:rsid w:val="00061F88"/>
    <w:rsid w:val="00063849"/>
    <w:rsid w:val="0006519E"/>
    <w:rsid w:val="000675E7"/>
    <w:rsid w:val="00070743"/>
    <w:rsid w:val="000726CE"/>
    <w:rsid w:val="00075847"/>
    <w:rsid w:val="00080D85"/>
    <w:rsid w:val="00084151"/>
    <w:rsid w:val="000858B3"/>
    <w:rsid w:val="00090A82"/>
    <w:rsid w:val="000957CF"/>
    <w:rsid w:val="000970DD"/>
    <w:rsid w:val="000A0528"/>
    <w:rsid w:val="000A1940"/>
    <w:rsid w:val="000A1981"/>
    <w:rsid w:val="000A27ED"/>
    <w:rsid w:val="000A3BB7"/>
    <w:rsid w:val="000A660B"/>
    <w:rsid w:val="000B0B94"/>
    <w:rsid w:val="000B0FF6"/>
    <w:rsid w:val="000B15BA"/>
    <w:rsid w:val="000B2EE7"/>
    <w:rsid w:val="000B37AC"/>
    <w:rsid w:val="000B4C54"/>
    <w:rsid w:val="000B603D"/>
    <w:rsid w:val="000B76A6"/>
    <w:rsid w:val="000C0C18"/>
    <w:rsid w:val="000C152C"/>
    <w:rsid w:val="000C1FE3"/>
    <w:rsid w:val="000C3646"/>
    <w:rsid w:val="000D40FD"/>
    <w:rsid w:val="000E05B9"/>
    <w:rsid w:val="000E4E2A"/>
    <w:rsid w:val="000E7F53"/>
    <w:rsid w:val="00101D77"/>
    <w:rsid w:val="0010294D"/>
    <w:rsid w:val="00102A85"/>
    <w:rsid w:val="00102C0C"/>
    <w:rsid w:val="00103155"/>
    <w:rsid w:val="00105293"/>
    <w:rsid w:val="001054D9"/>
    <w:rsid w:val="001068BB"/>
    <w:rsid w:val="00114AAA"/>
    <w:rsid w:val="00114EE9"/>
    <w:rsid w:val="001201D6"/>
    <w:rsid w:val="001218E1"/>
    <w:rsid w:val="00121CF9"/>
    <w:rsid w:val="00122276"/>
    <w:rsid w:val="001250EE"/>
    <w:rsid w:val="00126E65"/>
    <w:rsid w:val="00131262"/>
    <w:rsid w:val="001346B4"/>
    <w:rsid w:val="00134702"/>
    <w:rsid w:val="001357B0"/>
    <w:rsid w:val="00135BB5"/>
    <w:rsid w:val="00136D09"/>
    <w:rsid w:val="00137870"/>
    <w:rsid w:val="001405D1"/>
    <w:rsid w:val="00140DF0"/>
    <w:rsid w:val="00143610"/>
    <w:rsid w:val="0014366A"/>
    <w:rsid w:val="00145F79"/>
    <w:rsid w:val="0014707D"/>
    <w:rsid w:val="001568FB"/>
    <w:rsid w:val="00157704"/>
    <w:rsid w:val="0016212F"/>
    <w:rsid w:val="00162505"/>
    <w:rsid w:val="00162560"/>
    <w:rsid w:val="00164F38"/>
    <w:rsid w:val="00165D29"/>
    <w:rsid w:val="001720B9"/>
    <w:rsid w:val="00172889"/>
    <w:rsid w:val="0017416A"/>
    <w:rsid w:val="00174344"/>
    <w:rsid w:val="001816EE"/>
    <w:rsid w:val="001866AD"/>
    <w:rsid w:val="00191FF7"/>
    <w:rsid w:val="00192C7B"/>
    <w:rsid w:val="00194CF3"/>
    <w:rsid w:val="00197122"/>
    <w:rsid w:val="001979DB"/>
    <w:rsid w:val="00197BBB"/>
    <w:rsid w:val="001A4194"/>
    <w:rsid w:val="001A4C70"/>
    <w:rsid w:val="001A5611"/>
    <w:rsid w:val="001A7EF5"/>
    <w:rsid w:val="001B000A"/>
    <w:rsid w:val="001B3135"/>
    <w:rsid w:val="001B65FF"/>
    <w:rsid w:val="001C12C8"/>
    <w:rsid w:val="001C256F"/>
    <w:rsid w:val="001C33AC"/>
    <w:rsid w:val="001C3C1E"/>
    <w:rsid w:val="001C4E52"/>
    <w:rsid w:val="001C67DA"/>
    <w:rsid w:val="001C6AAF"/>
    <w:rsid w:val="001C7926"/>
    <w:rsid w:val="001C7C3F"/>
    <w:rsid w:val="001D6CF9"/>
    <w:rsid w:val="001E2D17"/>
    <w:rsid w:val="001E319E"/>
    <w:rsid w:val="001E6909"/>
    <w:rsid w:val="001E6C02"/>
    <w:rsid w:val="001E6F19"/>
    <w:rsid w:val="001F1C7C"/>
    <w:rsid w:val="001F3802"/>
    <w:rsid w:val="001F3ACF"/>
    <w:rsid w:val="001F4FD3"/>
    <w:rsid w:val="001F516F"/>
    <w:rsid w:val="001F60E2"/>
    <w:rsid w:val="001F6ECF"/>
    <w:rsid w:val="002013CA"/>
    <w:rsid w:val="0020408D"/>
    <w:rsid w:val="00204600"/>
    <w:rsid w:val="00205194"/>
    <w:rsid w:val="00211D44"/>
    <w:rsid w:val="00213968"/>
    <w:rsid w:val="00213FCF"/>
    <w:rsid w:val="002232E2"/>
    <w:rsid w:val="00223750"/>
    <w:rsid w:val="002248A3"/>
    <w:rsid w:val="00224C77"/>
    <w:rsid w:val="00225324"/>
    <w:rsid w:val="00227E39"/>
    <w:rsid w:val="00233770"/>
    <w:rsid w:val="0023464F"/>
    <w:rsid w:val="00236530"/>
    <w:rsid w:val="00241C6C"/>
    <w:rsid w:val="002447F6"/>
    <w:rsid w:val="00246A11"/>
    <w:rsid w:val="00252051"/>
    <w:rsid w:val="00255734"/>
    <w:rsid w:val="00256EDD"/>
    <w:rsid w:val="00257369"/>
    <w:rsid w:val="00261B89"/>
    <w:rsid w:val="0026568F"/>
    <w:rsid w:val="0026706B"/>
    <w:rsid w:val="002678AB"/>
    <w:rsid w:val="00271D38"/>
    <w:rsid w:val="00272E2B"/>
    <w:rsid w:val="002814D4"/>
    <w:rsid w:val="002837ED"/>
    <w:rsid w:val="00283E85"/>
    <w:rsid w:val="0029492E"/>
    <w:rsid w:val="002953C0"/>
    <w:rsid w:val="00296223"/>
    <w:rsid w:val="002A2237"/>
    <w:rsid w:val="002A2640"/>
    <w:rsid w:val="002A4CEF"/>
    <w:rsid w:val="002A5876"/>
    <w:rsid w:val="002A7F4E"/>
    <w:rsid w:val="002B6740"/>
    <w:rsid w:val="002C185C"/>
    <w:rsid w:val="002C49D9"/>
    <w:rsid w:val="002C6B65"/>
    <w:rsid w:val="002C75A5"/>
    <w:rsid w:val="002D645D"/>
    <w:rsid w:val="002D67E0"/>
    <w:rsid w:val="002D6849"/>
    <w:rsid w:val="002D6BEA"/>
    <w:rsid w:val="002D74BE"/>
    <w:rsid w:val="002D7AED"/>
    <w:rsid w:val="002E0A89"/>
    <w:rsid w:val="002E24F4"/>
    <w:rsid w:val="002F0291"/>
    <w:rsid w:val="002F16D6"/>
    <w:rsid w:val="002F26C4"/>
    <w:rsid w:val="002F79CA"/>
    <w:rsid w:val="00302515"/>
    <w:rsid w:val="00302B07"/>
    <w:rsid w:val="003062AC"/>
    <w:rsid w:val="00310A34"/>
    <w:rsid w:val="003121A6"/>
    <w:rsid w:val="0031370D"/>
    <w:rsid w:val="00313888"/>
    <w:rsid w:val="00315240"/>
    <w:rsid w:val="00315B13"/>
    <w:rsid w:val="00320DC8"/>
    <w:rsid w:val="00325720"/>
    <w:rsid w:val="00327FC5"/>
    <w:rsid w:val="00330A77"/>
    <w:rsid w:val="00331D6C"/>
    <w:rsid w:val="0033364D"/>
    <w:rsid w:val="00333E3F"/>
    <w:rsid w:val="00333F61"/>
    <w:rsid w:val="00334999"/>
    <w:rsid w:val="00341028"/>
    <w:rsid w:val="003429D7"/>
    <w:rsid w:val="00350282"/>
    <w:rsid w:val="00351E47"/>
    <w:rsid w:val="00353E34"/>
    <w:rsid w:val="00354735"/>
    <w:rsid w:val="003600E2"/>
    <w:rsid w:val="00362C90"/>
    <w:rsid w:val="00364AEE"/>
    <w:rsid w:val="00364DE8"/>
    <w:rsid w:val="00365834"/>
    <w:rsid w:val="00366630"/>
    <w:rsid w:val="00366F45"/>
    <w:rsid w:val="00367880"/>
    <w:rsid w:val="00367A44"/>
    <w:rsid w:val="003759FB"/>
    <w:rsid w:val="00376D92"/>
    <w:rsid w:val="00377C5D"/>
    <w:rsid w:val="003809D8"/>
    <w:rsid w:val="00382285"/>
    <w:rsid w:val="00382504"/>
    <w:rsid w:val="00383D3C"/>
    <w:rsid w:val="00386C8E"/>
    <w:rsid w:val="00387243"/>
    <w:rsid w:val="00392B0F"/>
    <w:rsid w:val="00392B43"/>
    <w:rsid w:val="00392F4F"/>
    <w:rsid w:val="00394CB7"/>
    <w:rsid w:val="00396AE5"/>
    <w:rsid w:val="003A09C4"/>
    <w:rsid w:val="003A1A6D"/>
    <w:rsid w:val="003A21AC"/>
    <w:rsid w:val="003A2551"/>
    <w:rsid w:val="003A41B1"/>
    <w:rsid w:val="003A4DC1"/>
    <w:rsid w:val="003A5A9D"/>
    <w:rsid w:val="003A5E55"/>
    <w:rsid w:val="003B13A9"/>
    <w:rsid w:val="003B6F73"/>
    <w:rsid w:val="003C30A8"/>
    <w:rsid w:val="003C43C6"/>
    <w:rsid w:val="003C48F1"/>
    <w:rsid w:val="003C4B19"/>
    <w:rsid w:val="003C659A"/>
    <w:rsid w:val="003C7514"/>
    <w:rsid w:val="003D1ED1"/>
    <w:rsid w:val="003D4FCB"/>
    <w:rsid w:val="003D6E90"/>
    <w:rsid w:val="003D716D"/>
    <w:rsid w:val="003E36DC"/>
    <w:rsid w:val="003E464A"/>
    <w:rsid w:val="003E719D"/>
    <w:rsid w:val="003F0669"/>
    <w:rsid w:val="003F3E9E"/>
    <w:rsid w:val="003F49E2"/>
    <w:rsid w:val="003F503B"/>
    <w:rsid w:val="003F5826"/>
    <w:rsid w:val="003F60D2"/>
    <w:rsid w:val="003F69F4"/>
    <w:rsid w:val="00400735"/>
    <w:rsid w:val="00403AD4"/>
    <w:rsid w:val="00404595"/>
    <w:rsid w:val="00405505"/>
    <w:rsid w:val="00410D38"/>
    <w:rsid w:val="0041331B"/>
    <w:rsid w:val="00414CF9"/>
    <w:rsid w:val="00420580"/>
    <w:rsid w:val="00422FC5"/>
    <w:rsid w:val="00423457"/>
    <w:rsid w:val="004245B7"/>
    <w:rsid w:val="00427A12"/>
    <w:rsid w:val="00430A09"/>
    <w:rsid w:val="00436078"/>
    <w:rsid w:val="00436F25"/>
    <w:rsid w:val="004409ED"/>
    <w:rsid w:val="00441DCB"/>
    <w:rsid w:val="0044374E"/>
    <w:rsid w:val="0044434A"/>
    <w:rsid w:val="00445639"/>
    <w:rsid w:val="00446E5C"/>
    <w:rsid w:val="004501D1"/>
    <w:rsid w:val="0045165D"/>
    <w:rsid w:val="004519E7"/>
    <w:rsid w:val="004538F2"/>
    <w:rsid w:val="00460E98"/>
    <w:rsid w:val="00460EBC"/>
    <w:rsid w:val="004617BB"/>
    <w:rsid w:val="00461E89"/>
    <w:rsid w:val="00462A4F"/>
    <w:rsid w:val="004630E7"/>
    <w:rsid w:val="004639B5"/>
    <w:rsid w:val="0047062C"/>
    <w:rsid w:val="00477ADD"/>
    <w:rsid w:val="00480630"/>
    <w:rsid w:val="00480774"/>
    <w:rsid w:val="004825FF"/>
    <w:rsid w:val="00483B12"/>
    <w:rsid w:val="00485B52"/>
    <w:rsid w:val="00490F36"/>
    <w:rsid w:val="004934C5"/>
    <w:rsid w:val="00494A82"/>
    <w:rsid w:val="00494BF8"/>
    <w:rsid w:val="0049543B"/>
    <w:rsid w:val="004A1963"/>
    <w:rsid w:val="004A1CF8"/>
    <w:rsid w:val="004A50BC"/>
    <w:rsid w:val="004A57A5"/>
    <w:rsid w:val="004A731F"/>
    <w:rsid w:val="004A76EB"/>
    <w:rsid w:val="004A7E36"/>
    <w:rsid w:val="004B50F0"/>
    <w:rsid w:val="004B5569"/>
    <w:rsid w:val="004C0C45"/>
    <w:rsid w:val="004C1036"/>
    <w:rsid w:val="004C10D6"/>
    <w:rsid w:val="004C2620"/>
    <w:rsid w:val="004C52C0"/>
    <w:rsid w:val="004C630E"/>
    <w:rsid w:val="004C6EE4"/>
    <w:rsid w:val="004D4CCE"/>
    <w:rsid w:val="004D63E9"/>
    <w:rsid w:val="004E3410"/>
    <w:rsid w:val="004E3CB2"/>
    <w:rsid w:val="004E4827"/>
    <w:rsid w:val="004E5DD6"/>
    <w:rsid w:val="004E6D1D"/>
    <w:rsid w:val="004E7F7A"/>
    <w:rsid w:val="004F1DB6"/>
    <w:rsid w:val="004F238E"/>
    <w:rsid w:val="004F31B5"/>
    <w:rsid w:val="004F4AC8"/>
    <w:rsid w:val="005038D7"/>
    <w:rsid w:val="00510327"/>
    <w:rsid w:val="00511D6F"/>
    <w:rsid w:val="005127C5"/>
    <w:rsid w:val="005128AA"/>
    <w:rsid w:val="005131C0"/>
    <w:rsid w:val="005140D4"/>
    <w:rsid w:val="00515E60"/>
    <w:rsid w:val="00516445"/>
    <w:rsid w:val="0051644C"/>
    <w:rsid w:val="0051755C"/>
    <w:rsid w:val="00517697"/>
    <w:rsid w:val="00522BE4"/>
    <w:rsid w:val="00527550"/>
    <w:rsid w:val="005327E3"/>
    <w:rsid w:val="00532D41"/>
    <w:rsid w:val="00532DC9"/>
    <w:rsid w:val="00534E6E"/>
    <w:rsid w:val="00535B3B"/>
    <w:rsid w:val="0054161F"/>
    <w:rsid w:val="00541932"/>
    <w:rsid w:val="00544B67"/>
    <w:rsid w:val="00545BD7"/>
    <w:rsid w:val="00546BDE"/>
    <w:rsid w:val="00546FE9"/>
    <w:rsid w:val="0055188B"/>
    <w:rsid w:val="005522C9"/>
    <w:rsid w:val="005529CF"/>
    <w:rsid w:val="00552CB7"/>
    <w:rsid w:val="00556C2D"/>
    <w:rsid w:val="005578DF"/>
    <w:rsid w:val="00562ABE"/>
    <w:rsid w:val="00563C92"/>
    <w:rsid w:val="00564049"/>
    <w:rsid w:val="00564ED6"/>
    <w:rsid w:val="005724C6"/>
    <w:rsid w:val="0057348E"/>
    <w:rsid w:val="005748ED"/>
    <w:rsid w:val="00580642"/>
    <w:rsid w:val="00581CA3"/>
    <w:rsid w:val="00582873"/>
    <w:rsid w:val="00582D56"/>
    <w:rsid w:val="00583916"/>
    <w:rsid w:val="00586F80"/>
    <w:rsid w:val="00590EC3"/>
    <w:rsid w:val="005916C5"/>
    <w:rsid w:val="005921A0"/>
    <w:rsid w:val="00592FE4"/>
    <w:rsid w:val="00593ACF"/>
    <w:rsid w:val="00595F14"/>
    <w:rsid w:val="00596C55"/>
    <w:rsid w:val="005A1915"/>
    <w:rsid w:val="005A3AF6"/>
    <w:rsid w:val="005A4EF6"/>
    <w:rsid w:val="005A7D9C"/>
    <w:rsid w:val="005B588A"/>
    <w:rsid w:val="005B5F29"/>
    <w:rsid w:val="005C02F8"/>
    <w:rsid w:val="005C13F5"/>
    <w:rsid w:val="005C1C2E"/>
    <w:rsid w:val="005C2B74"/>
    <w:rsid w:val="005C3266"/>
    <w:rsid w:val="005C52B4"/>
    <w:rsid w:val="005C58C9"/>
    <w:rsid w:val="005C74D9"/>
    <w:rsid w:val="005D3855"/>
    <w:rsid w:val="005D3E53"/>
    <w:rsid w:val="005D49B2"/>
    <w:rsid w:val="005D70D0"/>
    <w:rsid w:val="005E109B"/>
    <w:rsid w:val="005E25BB"/>
    <w:rsid w:val="005E3921"/>
    <w:rsid w:val="005F0F4E"/>
    <w:rsid w:val="005F248D"/>
    <w:rsid w:val="005F3C52"/>
    <w:rsid w:val="005F47ED"/>
    <w:rsid w:val="005F51FC"/>
    <w:rsid w:val="005F53FF"/>
    <w:rsid w:val="00601FA4"/>
    <w:rsid w:val="006042A2"/>
    <w:rsid w:val="00606915"/>
    <w:rsid w:val="00607529"/>
    <w:rsid w:val="00607E94"/>
    <w:rsid w:val="006230E3"/>
    <w:rsid w:val="00631F41"/>
    <w:rsid w:val="00633F9C"/>
    <w:rsid w:val="0064190A"/>
    <w:rsid w:val="00642664"/>
    <w:rsid w:val="00644938"/>
    <w:rsid w:val="00645158"/>
    <w:rsid w:val="0064532E"/>
    <w:rsid w:val="006524E0"/>
    <w:rsid w:val="00652ADE"/>
    <w:rsid w:val="0065381F"/>
    <w:rsid w:val="006542AE"/>
    <w:rsid w:val="00655043"/>
    <w:rsid w:val="00657045"/>
    <w:rsid w:val="006575DF"/>
    <w:rsid w:val="006615B0"/>
    <w:rsid w:val="0066323E"/>
    <w:rsid w:val="00664AC0"/>
    <w:rsid w:val="00667F63"/>
    <w:rsid w:val="00670104"/>
    <w:rsid w:val="006701F1"/>
    <w:rsid w:val="006704F1"/>
    <w:rsid w:val="00672FAA"/>
    <w:rsid w:val="0067561C"/>
    <w:rsid w:val="0067799C"/>
    <w:rsid w:val="006800B9"/>
    <w:rsid w:val="00680380"/>
    <w:rsid w:val="00681012"/>
    <w:rsid w:val="00682577"/>
    <w:rsid w:val="00682CD1"/>
    <w:rsid w:val="00683021"/>
    <w:rsid w:val="00685194"/>
    <w:rsid w:val="00685B3C"/>
    <w:rsid w:val="00685B8D"/>
    <w:rsid w:val="0068677E"/>
    <w:rsid w:val="00694955"/>
    <w:rsid w:val="006952AC"/>
    <w:rsid w:val="00696298"/>
    <w:rsid w:val="00697CEE"/>
    <w:rsid w:val="006B004E"/>
    <w:rsid w:val="006B48EB"/>
    <w:rsid w:val="006B65EA"/>
    <w:rsid w:val="006B6D15"/>
    <w:rsid w:val="006C1399"/>
    <w:rsid w:val="006C3D0A"/>
    <w:rsid w:val="006C3D86"/>
    <w:rsid w:val="006C5B73"/>
    <w:rsid w:val="006D0804"/>
    <w:rsid w:val="006D2130"/>
    <w:rsid w:val="006D262F"/>
    <w:rsid w:val="006D2F13"/>
    <w:rsid w:val="006D4C80"/>
    <w:rsid w:val="006D58F8"/>
    <w:rsid w:val="006E2914"/>
    <w:rsid w:val="006E3411"/>
    <w:rsid w:val="006E500A"/>
    <w:rsid w:val="006E65ED"/>
    <w:rsid w:val="006E7876"/>
    <w:rsid w:val="006E797B"/>
    <w:rsid w:val="006E7E6C"/>
    <w:rsid w:val="006F02D0"/>
    <w:rsid w:val="006F4070"/>
    <w:rsid w:val="006F4D47"/>
    <w:rsid w:val="006F5C85"/>
    <w:rsid w:val="007003FF"/>
    <w:rsid w:val="00703B58"/>
    <w:rsid w:val="00703CB8"/>
    <w:rsid w:val="0070555D"/>
    <w:rsid w:val="00706AFC"/>
    <w:rsid w:val="00706ED2"/>
    <w:rsid w:val="00707FF5"/>
    <w:rsid w:val="007105BD"/>
    <w:rsid w:val="00711A5E"/>
    <w:rsid w:val="007125C8"/>
    <w:rsid w:val="00720FCE"/>
    <w:rsid w:val="00721966"/>
    <w:rsid w:val="00722C7C"/>
    <w:rsid w:val="00722E1D"/>
    <w:rsid w:val="00724E28"/>
    <w:rsid w:val="00725372"/>
    <w:rsid w:val="007308DE"/>
    <w:rsid w:val="00730CDE"/>
    <w:rsid w:val="0073327C"/>
    <w:rsid w:val="00733CAF"/>
    <w:rsid w:val="00734D6E"/>
    <w:rsid w:val="007358E6"/>
    <w:rsid w:val="00737587"/>
    <w:rsid w:val="00740983"/>
    <w:rsid w:val="00747E30"/>
    <w:rsid w:val="0075289B"/>
    <w:rsid w:val="007548DB"/>
    <w:rsid w:val="0075499B"/>
    <w:rsid w:val="00755404"/>
    <w:rsid w:val="007572CC"/>
    <w:rsid w:val="00760F63"/>
    <w:rsid w:val="0076101F"/>
    <w:rsid w:val="00762138"/>
    <w:rsid w:val="007646D7"/>
    <w:rsid w:val="00767954"/>
    <w:rsid w:val="00767A53"/>
    <w:rsid w:val="00770C2E"/>
    <w:rsid w:val="007763E7"/>
    <w:rsid w:val="00777472"/>
    <w:rsid w:val="00780A2C"/>
    <w:rsid w:val="00784738"/>
    <w:rsid w:val="007877E3"/>
    <w:rsid w:val="00787E16"/>
    <w:rsid w:val="00791CDB"/>
    <w:rsid w:val="00792EE6"/>
    <w:rsid w:val="00793775"/>
    <w:rsid w:val="0079444B"/>
    <w:rsid w:val="007A0335"/>
    <w:rsid w:val="007A7C26"/>
    <w:rsid w:val="007B06CB"/>
    <w:rsid w:val="007B21B2"/>
    <w:rsid w:val="007C0CCF"/>
    <w:rsid w:val="007C4815"/>
    <w:rsid w:val="007C73C6"/>
    <w:rsid w:val="007D29F5"/>
    <w:rsid w:val="007D2EDC"/>
    <w:rsid w:val="007D5D10"/>
    <w:rsid w:val="007E08D6"/>
    <w:rsid w:val="007E4B10"/>
    <w:rsid w:val="007E5A8E"/>
    <w:rsid w:val="007E6310"/>
    <w:rsid w:val="007F34EC"/>
    <w:rsid w:val="007F3AE6"/>
    <w:rsid w:val="007F3FE7"/>
    <w:rsid w:val="007F4967"/>
    <w:rsid w:val="007F4FAE"/>
    <w:rsid w:val="007F576A"/>
    <w:rsid w:val="007F693E"/>
    <w:rsid w:val="007F76A1"/>
    <w:rsid w:val="007F7A95"/>
    <w:rsid w:val="00802C0B"/>
    <w:rsid w:val="00803828"/>
    <w:rsid w:val="008079C8"/>
    <w:rsid w:val="00807F68"/>
    <w:rsid w:val="00810A21"/>
    <w:rsid w:val="008115F9"/>
    <w:rsid w:val="00812831"/>
    <w:rsid w:val="008215CC"/>
    <w:rsid w:val="00822E62"/>
    <w:rsid w:val="00823981"/>
    <w:rsid w:val="00824F4A"/>
    <w:rsid w:val="00825EA0"/>
    <w:rsid w:val="00826C7F"/>
    <w:rsid w:val="008344A7"/>
    <w:rsid w:val="00834CD9"/>
    <w:rsid w:val="008375EC"/>
    <w:rsid w:val="008409B8"/>
    <w:rsid w:val="00840E8D"/>
    <w:rsid w:val="008454AD"/>
    <w:rsid w:val="00845544"/>
    <w:rsid w:val="00851265"/>
    <w:rsid w:val="00852689"/>
    <w:rsid w:val="00853712"/>
    <w:rsid w:val="00854866"/>
    <w:rsid w:val="00855CCF"/>
    <w:rsid w:val="0085612C"/>
    <w:rsid w:val="00857561"/>
    <w:rsid w:val="008575C7"/>
    <w:rsid w:val="00860A81"/>
    <w:rsid w:val="008620C2"/>
    <w:rsid w:val="00862263"/>
    <w:rsid w:val="00863213"/>
    <w:rsid w:val="00865EE3"/>
    <w:rsid w:val="0086634B"/>
    <w:rsid w:val="008674E4"/>
    <w:rsid w:val="00870445"/>
    <w:rsid w:val="00872D84"/>
    <w:rsid w:val="0088797F"/>
    <w:rsid w:val="00892186"/>
    <w:rsid w:val="00896C0F"/>
    <w:rsid w:val="008A0763"/>
    <w:rsid w:val="008A10C0"/>
    <w:rsid w:val="008A1345"/>
    <w:rsid w:val="008A27B1"/>
    <w:rsid w:val="008A41DF"/>
    <w:rsid w:val="008B11F9"/>
    <w:rsid w:val="008B3B91"/>
    <w:rsid w:val="008B504A"/>
    <w:rsid w:val="008C5A0B"/>
    <w:rsid w:val="008C5EBB"/>
    <w:rsid w:val="008C6142"/>
    <w:rsid w:val="008C7516"/>
    <w:rsid w:val="008D1ABD"/>
    <w:rsid w:val="008D38B4"/>
    <w:rsid w:val="008D5AC9"/>
    <w:rsid w:val="008D7041"/>
    <w:rsid w:val="008E5B27"/>
    <w:rsid w:val="008F0BFB"/>
    <w:rsid w:val="008F21F2"/>
    <w:rsid w:val="008F24FA"/>
    <w:rsid w:val="008F2E6F"/>
    <w:rsid w:val="008F6D5B"/>
    <w:rsid w:val="00901EC6"/>
    <w:rsid w:val="009023E2"/>
    <w:rsid w:val="00902855"/>
    <w:rsid w:val="00902957"/>
    <w:rsid w:val="0090440F"/>
    <w:rsid w:val="009062BC"/>
    <w:rsid w:val="00910F57"/>
    <w:rsid w:val="0091104C"/>
    <w:rsid w:val="009137CE"/>
    <w:rsid w:val="00916F69"/>
    <w:rsid w:val="00917F68"/>
    <w:rsid w:val="0092033A"/>
    <w:rsid w:val="0092052A"/>
    <w:rsid w:val="009218A5"/>
    <w:rsid w:val="00921AA6"/>
    <w:rsid w:val="00921B5B"/>
    <w:rsid w:val="00922357"/>
    <w:rsid w:val="00923590"/>
    <w:rsid w:val="00925FAA"/>
    <w:rsid w:val="00926A77"/>
    <w:rsid w:val="009274E0"/>
    <w:rsid w:val="00930CC4"/>
    <w:rsid w:val="00936437"/>
    <w:rsid w:val="00937018"/>
    <w:rsid w:val="009370DA"/>
    <w:rsid w:val="00937E37"/>
    <w:rsid w:val="009427CB"/>
    <w:rsid w:val="009433BE"/>
    <w:rsid w:val="009503F4"/>
    <w:rsid w:val="009510D6"/>
    <w:rsid w:val="009516CD"/>
    <w:rsid w:val="00952F96"/>
    <w:rsid w:val="0095353E"/>
    <w:rsid w:val="00953976"/>
    <w:rsid w:val="0095725E"/>
    <w:rsid w:val="009575DB"/>
    <w:rsid w:val="0096046C"/>
    <w:rsid w:val="00960760"/>
    <w:rsid w:val="0096108A"/>
    <w:rsid w:val="0096263A"/>
    <w:rsid w:val="00963663"/>
    <w:rsid w:val="009660DD"/>
    <w:rsid w:val="00966814"/>
    <w:rsid w:val="00966BB2"/>
    <w:rsid w:val="009829D9"/>
    <w:rsid w:val="00983423"/>
    <w:rsid w:val="00983D87"/>
    <w:rsid w:val="0098603A"/>
    <w:rsid w:val="009863C6"/>
    <w:rsid w:val="009952C7"/>
    <w:rsid w:val="009970AA"/>
    <w:rsid w:val="009A0530"/>
    <w:rsid w:val="009A410D"/>
    <w:rsid w:val="009A4C9A"/>
    <w:rsid w:val="009A5616"/>
    <w:rsid w:val="009A63E0"/>
    <w:rsid w:val="009C0A20"/>
    <w:rsid w:val="009C17D8"/>
    <w:rsid w:val="009C390D"/>
    <w:rsid w:val="009C5089"/>
    <w:rsid w:val="009C58F9"/>
    <w:rsid w:val="009C6657"/>
    <w:rsid w:val="009C7250"/>
    <w:rsid w:val="009C7EB8"/>
    <w:rsid w:val="009D0427"/>
    <w:rsid w:val="009D0A67"/>
    <w:rsid w:val="009D2B1A"/>
    <w:rsid w:val="009D36C6"/>
    <w:rsid w:val="009D4D28"/>
    <w:rsid w:val="009D5F18"/>
    <w:rsid w:val="009D6C0A"/>
    <w:rsid w:val="009E13F4"/>
    <w:rsid w:val="009E1C8A"/>
    <w:rsid w:val="009E3C0C"/>
    <w:rsid w:val="009E6B1D"/>
    <w:rsid w:val="009F246A"/>
    <w:rsid w:val="009F3788"/>
    <w:rsid w:val="009F41F4"/>
    <w:rsid w:val="009F52DB"/>
    <w:rsid w:val="009F7330"/>
    <w:rsid w:val="00A01864"/>
    <w:rsid w:val="00A0223C"/>
    <w:rsid w:val="00A05C0F"/>
    <w:rsid w:val="00A06B79"/>
    <w:rsid w:val="00A06C60"/>
    <w:rsid w:val="00A1134B"/>
    <w:rsid w:val="00A141F6"/>
    <w:rsid w:val="00A14EE6"/>
    <w:rsid w:val="00A17D18"/>
    <w:rsid w:val="00A20B08"/>
    <w:rsid w:val="00A20E8F"/>
    <w:rsid w:val="00A2116D"/>
    <w:rsid w:val="00A25019"/>
    <w:rsid w:val="00A266B8"/>
    <w:rsid w:val="00A30E35"/>
    <w:rsid w:val="00A3160B"/>
    <w:rsid w:val="00A330D6"/>
    <w:rsid w:val="00A350E5"/>
    <w:rsid w:val="00A3555A"/>
    <w:rsid w:val="00A36B36"/>
    <w:rsid w:val="00A3787E"/>
    <w:rsid w:val="00A4101C"/>
    <w:rsid w:val="00A410E8"/>
    <w:rsid w:val="00A431D6"/>
    <w:rsid w:val="00A44851"/>
    <w:rsid w:val="00A45ED0"/>
    <w:rsid w:val="00A46A06"/>
    <w:rsid w:val="00A51EF7"/>
    <w:rsid w:val="00A55E65"/>
    <w:rsid w:val="00A578F5"/>
    <w:rsid w:val="00A6013A"/>
    <w:rsid w:val="00A629FD"/>
    <w:rsid w:val="00A62E79"/>
    <w:rsid w:val="00A71CB4"/>
    <w:rsid w:val="00A74A76"/>
    <w:rsid w:val="00A74B97"/>
    <w:rsid w:val="00A7645F"/>
    <w:rsid w:val="00A8102D"/>
    <w:rsid w:val="00A81BE2"/>
    <w:rsid w:val="00A85586"/>
    <w:rsid w:val="00A9175F"/>
    <w:rsid w:val="00A91FE0"/>
    <w:rsid w:val="00A97F70"/>
    <w:rsid w:val="00AA4266"/>
    <w:rsid w:val="00AB058C"/>
    <w:rsid w:val="00AB2527"/>
    <w:rsid w:val="00AC2D83"/>
    <w:rsid w:val="00AC4555"/>
    <w:rsid w:val="00AC4C9D"/>
    <w:rsid w:val="00AC5669"/>
    <w:rsid w:val="00AC754C"/>
    <w:rsid w:val="00AC780F"/>
    <w:rsid w:val="00AD34D0"/>
    <w:rsid w:val="00AD3D26"/>
    <w:rsid w:val="00AD55FC"/>
    <w:rsid w:val="00AE02C5"/>
    <w:rsid w:val="00AE1DEB"/>
    <w:rsid w:val="00AE25F5"/>
    <w:rsid w:val="00AE267D"/>
    <w:rsid w:val="00AE3179"/>
    <w:rsid w:val="00AE5AB8"/>
    <w:rsid w:val="00AE6EDA"/>
    <w:rsid w:val="00AE6FEB"/>
    <w:rsid w:val="00AF0521"/>
    <w:rsid w:val="00AF2E5E"/>
    <w:rsid w:val="00AF4F4E"/>
    <w:rsid w:val="00AF6582"/>
    <w:rsid w:val="00B01A2A"/>
    <w:rsid w:val="00B02E5B"/>
    <w:rsid w:val="00B0402C"/>
    <w:rsid w:val="00B04961"/>
    <w:rsid w:val="00B04E14"/>
    <w:rsid w:val="00B05BFA"/>
    <w:rsid w:val="00B10D10"/>
    <w:rsid w:val="00B119CC"/>
    <w:rsid w:val="00B11C33"/>
    <w:rsid w:val="00B1499E"/>
    <w:rsid w:val="00B153AF"/>
    <w:rsid w:val="00B20941"/>
    <w:rsid w:val="00B20BCF"/>
    <w:rsid w:val="00B21D2F"/>
    <w:rsid w:val="00B21E12"/>
    <w:rsid w:val="00B2301A"/>
    <w:rsid w:val="00B24B09"/>
    <w:rsid w:val="00B2594C"/>
    <w:rsid w:val="00B2696B"/>
    <w:rsid w:val="00B26FE4"/>
    <w:rsid w:val="00B325D8"/>
    <w:rsid w:val="00B333E3"/>
    <w:rsid w:val="00B3383A"/>
    <w:rsid w:val="00B36246"/>
    <w:rsid w:val="00B4095C"/>
    <w:rsid w:val="00B448E7"/>
    <w:rsid w:val="00B47146"/>
    <w:rsid w:val="00B52161"/>
    <w:rsid w:val="00B52E46"/>
    <w:rsid w:val="00B5465B"/>
    <w:rsid w:val="00B55B34"/>
    <w:rsid w:val="00B57C21"/>
    <w:rsid w:val="00B604FC"/>
    <w:rsid w:val="00B6181B"/>
    <w:rsid w:val="00B64E61"/>
    <w:rsid w:val="00B66F2C"/>
    <w:rsid w:val="00B71B9B"/>
    <w:rsid w:val="00B72784"/>
    <w:rsid w:val="00B736C3"/>
    <w:rsid w:val="00B73CB3"/>
    <w:rsid w:val="00B7769F"/>
    <w:rsid w:val="00B828B4"/>
    <w:rsid w:val="00B83427"/>
    <w:rsid w:val="00B84913"/>
    <w:rsid w:val="00B84DB4"/>
    <w:rsid w:val="00B8516F"/>
    <w:rsid w:val="00B8549E"/>
    <w:rsid w:val="00B85841"/>
    <w:rsid w:val="00B87C19"/>
    <w:rsid w:val="00B906F6"/>
    <w:rsid w:val="00B9124A"/>
    <w:rsid w:val="00B914B6"/>
    <w:rsid w:val="00B933A6"/>
    <w:rsid w:val="00B9651A"/>
    <w:rsid w:val="00B969EC"/>
    <w:rsid w:val="00BA1A68"/>
    <w:rsid w:val="00BA1A8D"/>
    <w:rsid w:val="00BA2601"/>
    <w:rsid w:val="00BA3337"/>
    <w:rsid w:val="00BA4BBD"/>
    <w:rsid w:val="00BA5C7E"/>
    <w:rsid w:val="00BA77E6"/>
    <w:rsid w:val="00BB19B8"/>
    <w:rsid w:val="00BB7015"/>
    <w:rsid w:val="00BC077D"/>
    <w:rsid w:val="00BC4A55"/>
    <w:rsid w:val="00BC4AEA"/>
    <w:rsid w:val="00BC7B53"/>
    <w:rsid w:val="00BD1112"/>
    <w:rsid w:val="00BD2D8F"/>
    <w:rsid w:val="00BD7949"/>
    <w:rsid w:val="00BE087A"/>
    <w:rsid w:val="00BE0A7B"/>
    <w:rsid w:val="00BE28EE"/>
    <w:rsid w:val="00BE38A8"/>
    <w:rsid w:val="00BE3D68"/>
    <w:rsid w:val="00BF15F1"/>
    <w:rsid w:val="00BF1BAE"/>
    <w:rsid w:val="00BF3244"/>
    <w:rsid w:val="00BF3346"/>
    <w:rsid w:val="00BF353D"/>
    <w:rsid w:val="00BF78FD"/>
    <w:rsid w:val="00C015A6"/>
    <w:rsid w:val="00C0164D"/>
    <w:rsid w:val="00C02FE9"/>
    <w:rsid w:val="00C10C91"/>
    <w:rsid w:val="00C12D32"/>
    <w:rsid w:val="00C12D87"/>
    <w:rsid w:val="00C14458"/>
    <w:rsid w:val="00C153BB"/>
    <w:rsid w:val="00C22F62"/>
    <w:rsid w:val="00C24130"/>
    <w:rsid w:val="00C244CC"/>
    <w:rsid w:val="00C244E8"/>
    <w:rsid w:val="00C27669"/>
    <w:rsid w:val="00C27BFA"/>
    <w:rsid w:val="00C31DF3"/>
    <w:rsid w:val="00C31EC8"/>
    <w:rsid w:val="00C34684"/>
    <w:rsid w:val="00C34DE1"/>
    <w:rsid w:val="00C353CF"/>
    <w:rsid w:val="00C359DA"/>
    <w:rsid w:val="00C35A71"/>
    <w:rsid w:val="00C4348A"/>
    <w:rsid w:val="00C451BB"/>
    <w:rsid w:val="00C51F8C"/>
    <w:rsid w:val="00C5533B"/>
    <w:rsid w:val="00C57F0E"/>
    <w:rsid w:val="00C6357F"/>
    <w:rsid w:val="00C64003"/>
    <w:rsid w:val="00C640EF"/>
    <w:rsid w:val="00C64A25"/>
    <w:rsid w:val="00C652B5"/>
    <w:rsid w:val="00C67F59"/>
    <w:rsid w:val="00C70026"/>
    <w:rsid w:val="00C7042E"/>
    <w:rsid w:val="00C71407"/>
    <w:rsid w:val="00C71DB7"/>
    <w:rsid w:val="00C734AB"/>
    <w:rsid w:val="00C74421"/>
    <w:rsid w:val="00C7601A"/>
    <w:rsid w:val="00C810D6"/>
    <w:rsid w:val="00C82F0B"/>
    <w:rsid w:val="00C9266C"/>
    <w:rsid w:val="00C97C1D"/>
    <w:rsid w:val="00CA152F"/>
    <w:rsid w:val="00CA4619"/>
    <w:rsid w:val="00CA4E25"/>
    <w:rsid w:val="00CB49E0"/>
    <w:rsid w:val="00CB6C60"/>
    <w:rsid w:val="00CC2C7F"/>
    <w:rsid w:val="00CC41E1"/>
    <w:rsid w:val="00CC43FF"/>
    <w:rsid w:val="00CC63D6"/>
    <w:rsid w:val="00CD1B83"/>
    <w:rsid w:val="00CD267E"/>
    <w:rsid w:val="00CD3240"/>
    <w:rsid w:val="00CD3717"/>
    <w:rsid w:val="00CD4E49"/>
    <w:rsid w:val="00CD6773"/>
    <w:rsid w:val="00CE1BA2"/>
    <w:rsid w:val="00CE2168"/>
    <w:rsid w:val="00CE222D"/>
    <w:rsid w:val="00CE37D9"/>
    <w:rsid w:val="00CE5A77"/>
    <w:rsid w:val="00CE5B34"/>
    <w:rsid w:val="00CE5ED5"/>
    <w:rsid w:val="00CE6FD2"/>
    <w:rsid w:val="00CE7014"/>
    <w:rsid w:val="00CF04AF"/>
    <w:rsid w:val="00CF2B9E"/>
    <w:rsid w:val="00CF2E3A"/>
    <w:rsid w:val="00CF3E72"/>
    <w:rsid w:val="00D04517"/>
    <w:rsid w:val="00D0511E"/>
    <w:rsid w:val="00D1025F"/>
    <w:rsid w:val="00D111E0"/>
    <w:rsid w:val="00D12DCC"/>
    <w:rsid w:val="00D14073"/>
    <w:rsid w:val="00D1415B"/>
    <w:rsid w:val="00D14DCB"/>
    <w:rsid w:val="00D16E6D"/>
    <w:rsid w:val="00D24228"/>
    <w:rsid w:val="00D25F02"/>
    <w:rsid w:val="00D323C0"/>
    <w:rsid w:val="00D32776"/>
    <w:rsid w:val="00D32BB1"/>
    <w:rsid w:val="00D34237"/>
    <w:rsid w:val="00D3459A"/>
    <w:rsid w:val="00D35DF6"/>
    <w:rsid w:val="00D37E9A"/>
    <w:rsid w:val="00D40B46"/>
    <w:rsid w:val="00D4235E"/>
    <w:rsid w:val="00D43B7C"/>
    <w:rsid w:val="00D45251"/>
    <w:rsid w:val="00D45FA3"/>
    <w:rsid w:val="00D4687A"/>
    <w:rsid w:val="00D46968"/>
    <w:rsid w:val="00D52D85"/>
    <w:rsid w:val="00D53879"/>
    <w:rsid w:val="00D56446"/>
    <w:rsid w:val="00D6108E"/>
    <w:rsid w:val="00D61235"/>
    <w:rsid w:val="00D62132"/>
    <w:rsid w:val="00D62C30"/>
    <w:rsid w:val="00D62FF6"/>
    <w:rsid w:val="00D64008"/>
    <w:rsid w:val="00D66C5E"/>
    <w:rsid w:val="00D67073"/>
    <w:rsid w:val="00D74199"/>
    <w:rsid w:val="00D744B1"/>
    <w:rsid w:val="00D75890"/>
    <w:rsid w:val="00D763BF"/>
    <w:rsid w:val="00D7723B"/>
    <w:rsid w:val="00D77B5D"/>
    <w:rsid w:val="00D77E3D"/>
    <w:rsid w:val="00D80548"/>
    <w:rsid w:val="00D823C9"/>
    <w:rsid w:val="00D838D5"/>
    <w:rsid w:val="00D84681"/>
    <w:rsid w:val="00D87117"/>
    <w:rsid w:val="00D871CB"/>
    <w:rsid w:val="00D91670"/>
    <w:rsid w:val="00D93276"/>
    <w:rsid w:val="00D93CF7"/>
    <w:rsid w:val="00D96540"/>
    <w:rsid w:val="00DA3046"/>
    <w:rsid w:val="00DA509A"/>
    <w:rsid w:val="00DA7DDD"/>
    <w:rsid w:val="00DB158B"/>
    <w:rsid w:val="00DB17AA"/>
    <w:rsid w:val="00DB1FC3"/>
    <w:rsid w:val="00DB2AC9"/>
    <w:rsid w:val="00DB394F"/>
    <w:rsid w:val="00DB3C30"/>
    <w:rsid w:val="00DB4875"/>
    <w:rsid w:val="00DB6B37"/>
    <w:rsid w:val="00DB7F36"/>
    <w:rsid w:val="00DC067B"/>
    <w:rsid w:val="00DC08B6"/>
    <w:rsid w:val="00DC2739"/>
    <w:rsid w:val="00DC3754"/>
    <w:rsid w:val="00DC3BB8"/>
    <w:rsid w:val="00DC6FCE"/>
    <w:rsid w:val="00DD0167"/>
    <w:rsid w:val="00DD2EAB"/>
    <w:rsid w:val="00DD3005"/>
    <w:rsid w:val="00DD3AAC"/>
    <w:rsid w:val="00DD7F5C"/>
    <w:rsid w:val="00DE0673"/>
    <w:rsid w:val="00DE5733"/>
    <w:rsid w:val="00DE67E4"/>
    <w:rsid w:val="00DE75D3"/>
    <w:rsid w:val="00DE7B8D"/>
    <w:rsid w:val="00DE7EFD"/>
    <w:rsid w:val="00DF01CD"/>
    <w:rsid w:val="00DF1AE3"/>
    <w:rsid w:val="00DF5D0D"/>
    <w:rsid w:val="00DF68C8"/>
    <w:rsid w:val="00E00090"/>
    <w:rsid w:val="00E110B9"/>
    <w:rsid w:val="00E11444"/>
    <w:rsid w:val="00E176CD"/>
    <w:rsid w:val="00E21C70"/>
    <w:rsid w:val="00E2384B"/>
    <w:rsid w:val="00E23DFE"/>
    <w:rsid w:val="00E274B5"/>
    <w:rsid w:val="00E27D50"/>
    <w:rsid w:val="00E306A1"/>
    <w:rsid w:val="00E306CF"/>
    <w:rsid w:val="00E315F1"/>
    <w:rsid w:val="00E31776"/>
    <w:rsid w:val="00E32F2F"/>
    <w:rsid w:val="00E333F5"/>
    <w:rsid w:val="00E359BD"/>
    <w:rsid w:val="00E35D31"/>
    <w:rsid w:val="00E36068"/>
    <w:rsid w:val="00E3633F"/>
    <w:rsid w:val="00E40BB6"/>
    <w:rsid w:val="00E449A6"/>
    <w:rsid w:val="00E44E6C"/>
    <w:rsid w:val="00E45537"/>
    <w:rsid w:val="00E46519"/>
    <w:rsid w:val="00E51A55"/>
    <w:rsid w:val="00E55C88"/>
    <w:rsid w:val="00E5600C"/>
    <w:rsid w:val="00E6178E"/>
    <w:rsid w:val="00E61DB6"/>
    <w:rsid w:val="00E61F45"/>
    <w:rsid w:val="00E6447A"/>
    <w:rsid w:val="00E70BF5"/>
    <w:rsid w:val="00E73219"/>
    <w:rsid w:val="00E73A59"/>
    <w:rsid w:val="00E73DDD"/>
    <w:rsid w:val="00E76BC2"/>
    <w:rsid w:val="00E80EE3"/>
    <w:rsid w:val="00E81CE2"/>
    <w:rsid w:val="00E83F5C"/>
    <w:rsid w:val="00E84110"/>
    <w:rsid w:val="00E85655"/>
    <w:rsid w:val="00E8697B"/>
    <w:rsid w:val="00E87B49"/>
    <w:rsid w:val="00E87C3A"/>
    <w:rsid w:val="00E90116"/>
    <w:rsid w:val="00E928B8"/>
    <w:rsid w:val="00E97562"/>
    <w:rsid w:val="00EA065A"/>
    <w:rsid w:val="00EA0715"/>
    <w:rsid w:val="00EA17C6"/>
    <w:rsid w:val="00EA2BDF"/>
    <w:rsid w:val="00EA4C1A"/>
    <w:rsid w:val="00EB1584"/>
    <w:rsid w:val="00EB26BF"/>
    <w:rsid w:val="00EB567B"/>
    <w:rsid w:val="00EB5DC0"/>
    <w:rsid w:val="00EB60D0"/>
    <w:rsid w:val="00EB6A66"/>
    <w:rsid w:val="00EB6F6F"/>
    <w:rsid w:val="00EC1621"/>
    <w:rsid w:val="00EC4352"/>
    <w:rsid w:val="00EC538A"/>
    <w:rsid w:val="00ED4C88"/>
    <w:rsid w:val="00EE318B"/>
    <w:rsid w:val="00EE3C74"/>
    <w:rsid w:val="00EE54AA"/>
    <w:rsid w:val="00EE7A93"/>
    <w:rsid w:val="00EF0428"/>
    <w:rsid w:val="00EF07E9"/>
    <w:rsid w:val="00EF0C90"/>
    <w:rsid w:val="00EF1B4A"/>
    <w:rsid w:val="00EF2963"/>
    <w:rsid w:val="00EF39FF"/>
    <w:rsid w:val="00F0084C"/>
    <w:rsid w:val="00F042DF"/>
    <w:rsid w:val="00F0448D"/>
    <w:rsid w:val="00F05931"/>
    <w:rsid w:val="00F05BE3"/>
    <w:rsid w:val="00F05C67"/>
    <w:rsid w:val="00F11020"/>
    <w:rsid w:val="00F1323B"/>
    <w:rsid w:val="00F16A26"/>
    <w:rsid w:val="00F21C6C"/>
    <w:rsid w:val="00F21EE8"/>
    <w:rsid w:val="00F226D3"/>
    <w:rsid w:val="00F237E1"/>
    <w:rsid w:val="00F26F8C"/>
    <w:rsid w:val="00F31F89"/>
    <w:rsid w:val="00F3327F"/>
    <w:rsid w:val="00F34910"/>
    <w:rsid w:val="00F35450"/>
    <w:rsid w:val="00F37CEB"/>
    <w:rsid w:val="00F4067B"/>
    <w:rsid w:val="00F41D8C"/>
    <w:rsid w:val="00F41E2A"/>
    <w:rsid w:val="00F45126"/>
    <w:rsid w:val="00F453B9"/>
    <w:rsid w:val="00F455E4"/>
    <w:rsid w:val="00F45687"/>
    <w:rsid w:val="00F52568"/>
    <w:rsid w:val="00F53E1F"/>
    <w:rsid w:val="00F54288"/>
    <w:rsid w:val="00F55344"/>
    <w:rsid w:val="00F55409"/>
    <w:rsid w:val="00F60FDC"/>
    <w:rsid w:val="00F6150A"/>
    <w:rsid w:val="00F642A5"/>
    <w:rsid w:val="00F66BC0"/>
    <w:rsid w:val="00F713BE"/>
    <w:rsid w:val="00F722E1"/>
    <w:rsid w:val="00F72305"/>
    <w:rsid w:val="00F72671"/>
    <w:rsid w:val="00F728E0"/>
    <w:rsid w:val="00F7713A"/>
    <w:rsid w:val="00F80B9A"/>
    <w:rsid w:val="00F81D19"/>
    <w:rsid w:val="00F83964"/>
    <w:rsid w:val="00F90E8E"/>
    <w:rsid w:val="00F920EB"/>
    <w:rsid w:val="00F92BD6"/>
    <w:rsid w:val="00FA109C"/>
    <w:rsid w:val="00FA12D9"/>
    <w:rsid w:val="00FA1C7E"/>
    <w:rsid w:val="00FB1331"/>
    <w:rsid w:val="00FB2E1F"/>
    <w:rsid w:val="00FC0A58"/>
    <w:rsid w:val="00FC51CC"/>
    <w:rsid w:val="00FD24DC"/>
    <w:rsid w:val="00FD2552"/>
    <w:rsid w:val="00FD27EC"/>
    <w:rsid w:val="00FD5963"/>
    <w:rsid w:val="00FD624C"/>
    <w:rsid w:val="00FD77B3"/>
    <w:rsid w:val="00FE39AD"/>
    <w:rsid w:val="00FE3D47"/>
    <w:rsid w:val="00FE4CFE"/>
    <w:rsid w:val="00FF1B19"/>
    <w:rsid w:val="00FF27A4"/>
    <w:rsid w:val="00FF4295"/>
    <w:rsid w:val="00FF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0F2FF07"/>
  <w15:chartTrackingRefBased/>
  <w15:docId w15:val="{9B79F308-2A1C-4E29-A57C-868DD9C6E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caption" w:semiHidden="1" w:unhideWhenUsed="1" w:qFormat="1"/>
    <w:lsdException w:name="List 5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816E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DA509A"/>
    <w:pPr>
      <w:keepNext/>
      <w:numPr>
        <w:numId w:val="3"/>
      </w:numPr>
      <w:jc w:val="both"/>
      <w:outlineLvl w:val="1"/>
    </w:pPr>
    <w:rPr>
      <w:rFonts w:ascii="Calibri" w:eastAsia="Calibri" w:hAnsi="Calibri"/>
      <w:b/>
      <w:szCs w:val="20"/>
      <w:lang w:val="x-none" w:eastAsia="en-US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link w:val="Nagwek3Znak"/>
    <w:qFormat/>
    <w:rsid w:val="00DA50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1816EE"/>
    <w:pPr>
      <w:keepNext/>
      <w:spacing w:before="240" w:after="60"/>
      <w:outlineLvl w:val="3"/>
    </w:pPr>
    <w:rPr>
      <w:rFonts w:ascii="Times New (W1)" w:hAnsi="Times New (W1)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DA509A"/>
    <w:pPr>
      <w:keepNext/>
      <w:outlineLvl w:val="4"/>
    </w:pPr>
    <w:rPr>
      <w:szCs w:val="20"/>
      <w:u w:val="single"/>
      <w:lang w:val="x-none" w:eastAsia="en-US"/>
    </w:rPr>
  </w:style>
  <w:style w:type="paragraph" w:styleId="Nagwek6">
    <w:name w:val="heading 6"/>
    <w:basedOn w:val="Normalny"/>
    <w:next w:val="Normalny"/>
    <w:link w:val="Nagwek6Znak"/>
    <w:qFormat/>
    <w:rsid w:val="001816EE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1816EE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DA509A"/>
    <w:pPr>
      <w:keepNext/>
      <w:ind w:left="720" w:firstLine="556"/>
      <w:outlineLvl w:val="7"/>
    </w:pPr>
    <w:rPr>
      <w:rFonts w:ascii="Verdana" w:hAnsi="Verdana"/>
      <w:b/>
      <w:i/>
      <w:sz w:val="20"/>
      <w:szCs w:val="20"/>
      <w:lang w:val="x-none" w:eastAsia="en-US"/>
    </w:rPr>
  </w:style>
  <w:style w:type="paragraph" w:styleId="Nagwek9">
    <w:name w:val="heading 9"/>
    <w:basedOn w:val="Normalny"/>
    <w:next w:val="Normalny"/>
    <w:link w:val="Nagwek9Znak"/>
    <w:qFormat/>
    <w:rsid w:val="00DA509A"/>
    <w:pPr>
      <w:keepNext/>
      <w:widowControl w:val="0"/>
      <w:autoSpaceDE w:val="0"/>
      <w:autoSpaceDN w:val="0"/>
      <w:adjustRightInd w:val="0"/>
      <w:jc w:val="center"/>
      <w:outlineLvl w:val="8"/>
    </w:pPr>
    <w:rPr>
      <w:sz w:val="32"/>
      <w:szCs w:val="20"/>
      <w:lang w:val="x-none" w:eastAsia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541932"/>
  </w:style>
  <w:style w:type="paragraph" w:styleId="Nagwek">
    <w:name w:val="header"/>
    <w:basedOn w:val="Normalny"/>
    <w:link w:val="NagwekZnak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table" w:styleId="Tabela-Siatka">
    <w:name w:val="Table Grid"/>
    <w:basedOn w:val="Standardowy"/>
    <w:uiPriority w:val="39"/>
    <w:rsid w:val="00541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4193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070743"/>
    <w:rPr>
      <w:rFonts w:ascii="Tahoma" w:hAnsi="Tahoma"/>
      <w:sz w:val="16"/>
      <w:szCs w:val="16"/>
      <w:lang w:val="x-none" w:eastAsia="x-none"/>
    </w:rPr>
  </w:style>
  <w:style w:type="paragraph" w:customStyle="1" w:styleId="ZnakZnakZnakZnakZnakZnakZnakZnakZnak">
    <w:name w:val="Znak Znak Znak Znak Znak Znak Znak Znak Znak"/>
    <w:basedOn w:val="Normalny"/>
    <w:rsid w:val="00A81BE2"/>
  </w:style>
  <w:style w:type="paragraph" w:styleId="NormalnyWeb">
    <w:name w:val="Normal (Web)"/>
    <w:basedOn w:val="Normalny"/>
    <w:uiPriority w:val="99"/>
    <w:rsid w:val="00C359DA"/>
    <w:pPr>
      <w:spacing w:before="100" w:beforeAutospacing="1" w:after="100" w:afterAutospacing="1"/>
    </w:pPr>
  </w:style>
  <w:style w:type="character" w:customStyle="1" w:styleId="StopkaZnak">
    <w:name w:val="Stopka Znak"/>
    <w:link w:val="Stopka"/>
    <w:rsid w:val="00143610"/>
    <w:rPr>
      <w:sz w:val="24"/>
      <w:szCs w:val="24"/>
    </w:rPr>
  </w:style>
  <w:style w:type="character" w:customStyle="1" w:styleId="Nagwek1Znak">
    <w:name w:val="Nagłówek 1 Znak"/>
    <w:link w:val="Nagwek1"/>
    <w:rsid w:val="001816EE"/>
    <w:rPr>
      <w:rFonts w:ascii="Cambria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link w:val="Nagwek4"/>
    <w:rsid w:val="001816EE"/>
    <w:rPr>
      <w:rFonts w:ascii="Times New (W1)" w:hAnsi="Times New (W1)" w:cs="Times New (W1)"/>
      <w:b/>
      <w:bCs/>
      <w:sz w:val="28"/>
      <w:szCs w:val="28"/>
    </w:rPr>
  </w:style>
  <w:style w:type="character" w:customStyle="1" w:styleId="Nagwek6Znak">
    <w:name w:val="Nagłówek 6 Znak"/>
    <w:link w:val="Nagwek6"/>
    <w:rsid w:val="001816EE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rsid w:val="001816EE"/>
    <w:rPr>
      <w:rFonts w:ascii="Calibri" w:hAnsi="Calibri"/>
      <w:sz w:val="24"/>
      <w:szCs w:val="24"/>
    </w:rPr>
  </w:style>
  <w:style w:type="character" w:customStyle="1" w:styleId="NagwekZnak">
    <w:name w:val="Nagłówek Znak"/>
    <w:link w:val="Nagwek"/>
    <w:locked/>
    <w:rsid w:val="001816EE"/>
    <w:rPr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1816EE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  <w:lang w:val="x-none" w:eastAsia="x-none"/>
    </w:rPr>
  </w:style>
  <w:style w:type="character" w:customStyle="1" w:styleId="TytuZnak">
    <w:name w:val="Tytuł Znak"/>
    <w:aliases w:val=" Znak Znak"/>
    <w:link w:val="Tytu"/>
    <w:rsid w:val="001816EE"/>
    <w:rPr>
      <w:rFonts w:ascii="Garamond" w:hAnsi="Garamond" w:cs="Garamond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1816E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1816EE"/>
    <w:pPr>
      <w:jc w:val="center"/>
    </w:pPr>
    <w:rPr>
      <w:rFonts w:ascii="Verdana" w:eastAsia="Batang" w:hAnsi="Verdana"/>
      <w:smallCaps/>
      <w:sz w:val="32"/>
      <w:szCs w:val="32"/>
      <w:lang w:val="x-none" w:eastAsia="x-none"/>
    </w:rPr>
  </w:style>
  <w:style w:type="character" w:customStyle="1" w:styleId="TekstpodstawowyZnak">
    <w:name w:val="Tekst podstawowy Znak"/>
    <w:link w:val="Tekstpodstawowy"/>
    <w:rsid w:val="001816EE"/>
    <w:rPr>
      <w:rFonts w:ascii="Verdana" w:eastAsia="Batang" w:hAnsi="Verdana" w:cs="Verdana"/>
      <w:smallCaps/>
      <w:sz w:val="32"/>
      <w:szCs w:val="32"/>
    </w:rPr>
  </w:style>
  <w:style w:type="paragraph" w:styleId="Tekstpodstawowy3">
    <w:name w:val="Body Text 3"/>
    <w:basedOn w:val="Normalny"/>
    <w:link w:val="Tekstpodstawowy3Znak"/>
    <w:unhideWhenUsed/>
    <w:rsid w:val="001816EE"/>
    <w:pPr>
      <w:spacing w:after="120"/>
    </w:pPr>
    <w:rPr>
      <w:rFonts w:ascii="Times New (W1)" w:hAnsi="Times New (W1)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1816EE"/>
    <w:rPr>
      <w:rFonts w:ascii="Times New (W1)" w:hAnsi="Times New (W1)" w:cs="Times New (W1)"/>
      <w:sz w:val="16"/>
      <w:szCs w:val="16"/>
    </w:rPr>
  </w:style>
  <w:style w:type="paragraph" w:customStyle="1" w:styleId="pkt">
    <w:name w:val="pkt"/>
    <w:basedOn w:val="Normalny"/>
    <w:rsid w:val="001816EE"/>
    <w:pPr>
      <w:spacing w:before="60" w:after="60"/>
      <w:ind w:left="851" w:hanging="295"/>
      <w:jc w:val="both"/>
    </w:pPr>
    <w:rPr>
      <w:rFonts w:eastAsia="Calibri"/>
    </w:rPr>
  </w:style>
  <w:style w:type="paragraph" w:customStyle="1" w:styleId="ust">
    <w:name w:val="ust"/>
    <w:rsid w:val="001816EE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paragraph" w:customStyle="1" w:styleId="Akapitzlist2">
    <w:name w:val="Akapit z listą2"/>
    <w:basedOn w:val="Normalny"/>
    <w:rsid w:val="001816EE"/>
    <w:pPr>
      <w:ind w:left="720"/>
    </w:pPr>
    <w:rPr>
      <w:rFonts w:eastAsia="Calibri"/>
    </w:rPr>
  </w:style>
  <w:style w:type="paragraph" w:styleId="Bezodstpw">
    <w:name w:val="No Spacing"/>
    <w:uiPriority w:val="99"/>
    <w:qFormat/>
    <w:rsid w:val="001816EE"/>
    <w:rPr>
      <w:rFonts w:eastAsia="Calibri"/>
      <w:sz w:val="24"/>
      <w:szCs w:val="24"/>
    </w:rPr>
  </w:style>
  <w:style w:type="character" w:customStyle="1" w:styleId="FontStyle46">
    <w:name w:val="Font Style46"/>
    <w:uiPriority w:val="99"/>
    <w:rsid w:val="001816EE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rsid w:val="001816EE"/>
    <w:pPr>
      <w:ind w:left="283" w:hanging="283"/>
    </w:pPr>
    <w:rPr>
      <w:sz w:val="20"/>
      <w:szCs w:val="20"/>
    </w:rPr>
  </w:style>
  <w:style w:type="character" w:styleId="Odwoaniedokomentarza">
    <w:name w:val="annotation reference"/>
    <w:rsid w:val="00B01A2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01A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01A2A"/>
  </w:style>
  <w:style w:type="paragraph" w:styleId="Tematkomentarza">
    <w:name w:val="annotation subject"/>
    <w:basedOn w:val="Tekstkomentarza"/>
    <w:next w:val="Tekstkomentarza"/>
    <w:link w:val="TematkomentarzaZnak"/>
    <w:rsid w:val="00B01A2A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B01A2A"/>
    <w:rPr>
      <w:b/>
      <w:bCs/>
    </w:rPr>
  </w:style>
  <w:style w:type="paragraph" w:customStyle="1" w:styleId="Default">
    <w:name w:val="Default"/>
    <w:rsid w:val="009F73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ZnakZnakZnakZnakZnakZnakZnakZnak0">
    <w:name w:val="Znak Znak Znak Znak Znak Znak Znak Znak Znak"/>
    <w:basedOn w:val="Normalny"/>
    <w:rsid w:val="00720FCE"/>
  </w:style>
  <w:style w:type="paragraph" w:styleId="Spistreci2">
    <w:name w:val="toc 2"/>
    <w:basedOn w:val="Normalny"/>
    <w:next w:val="Normalny"/>
    <w:autoRedefine/>
    <w:uiPriority w:val="39"/>
    <w:rsid w:val="00EB6F6F"/>
    <w:pPr>
      <w:tabs>
        <w:tab w:val="left" w:pos="0"/>
        <w:tab w:val="right" w:leader="dot" w:pos="8789"/>
      </w:tabs>
      <w:snapToGrid w:val="0"/>
      <w:spacing w:afterLines="40" w:after="96" w:line="252" w:lineRule="auto"/>
      <w:ind w:left="1134" w:hanging="1134"/>
      <w:jc w:val="both"/>
    </w:pPr>
    <w:rPr>
      <w:rFonts w:ascii="Calibri" w:hAnsi="Calibri"/>
      <w:sz w:val="20"/>
      <w:szCs w:val="22"/>
      <w:lang w:eastAsia="en-US" w:bidi="en-US"/>
    </w:rPr>
  </w:style>
  <w:style w:type="paragraph" w:customStyle="1" w:styleId="Tekstpodstawowywcity21">
    <w:name w:val="Tekst podstawowy wcięty 21"/>
    <w:basedOn w:val="Normalny"/>
    <w:rsid w:val="00EB6F6F"/>
    <w:pPr>
      <w:suppressAutoHyphens/>
      <w:spacing w:line="360" w:lineRule="auto"/>
      <w:ind w:left="360"/>
      <w:jc w:val="both"/>
    </w:pPr>
    <w:rPr>
      <w:szCs w:val="20"/>
      <w:lang w:eastAsia="ar-SA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link w:val="Nagwek3"/>
    <w:rsid w:val="00DA509A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2">
    <w:name w:val="Body Text 2"/>
    <w:basedOn w:val="Normalny"/>
    <w:link w:val="Tekstpodstawowy2Znak"/>
    <w:rsid w:val="00DA509A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DA509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DA509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DA509A"/>
    <w:rPr>
      <w:sz w:val="16"/>
      <w:szCs w:val="16"/>
    </w:rPr>
  </w:style>
  <w:style w:type="character" w:customStyle="1" w:styleId="Nagwek2Znak">
    <w:name w:val="Nagłówek 2 Znak"/>
    <w:link w:val="Nagwek2"/>
    <w:rsid w:val="00DA509A"/>
    <w:rPr>
      <w:rFonts w:ascii="Calibri" w:eastAsia="Calibri" w:hAnsi="Calibri"/>
      <w:b/>
      <w:sz w:val="24"/>
      <w:lang w:val="x-none" w:eastAsia="en-US"/>
    </w:rPr>
  </w:style>
  <w:style w:type="character" w:customStyle="1" w:styleId="Nagwek5Znak">
    <w:name w:val="Nagłówek 5 Znak"/>
    <w:link w:val="Nagwek5"/>
    <w:rsid w:val="00DA509A"/>
    <w:rPr>
      <w:sz w:val="24"/>
      <w:u w:val="single"/>
      <w:lang w:val="x-none" w:eastAsia="en-US"/>
    </w:rPr>
  </w:style>
  <w:style w:type="character" w:customStyle="1" w:styleId="Nagwek8Znak">
    <w:name w:val="Nagłówek 8 Znak"/>
    <w:link w:val="Nagwek8"/>
    <w:rsid w:val="00DA509A"/>
    <w:rPr>
      <w:rFonts w:ascii="Verdana" w:hAnsi="Verdana"/>
      <w:b/>
      <w:i/>
      <w:lang w:val="x-none" w:eastAsia="en-US"/>
    </w:rPr>
  </w:style>
  <w:style w:type="character" w:customStyle="1" w:styleId="Nagwek9Znak">
    <w:name w:val="Nagłówek 9 Znak"/>
    <w:link w:val="Nagwek9"/>
    <w:rsid w:val="00DA509A"/>
    <w:rPr>
      <w:sz w:val="32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A509A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DA509A"/>
    <w:pPr>
      <w:ind w:left="360"/>
    </w:pPr>
    <w:rPr>
      <w:sz w:val="28"/>
      <w:szCs w:val="20"/>
      <w:lang w:val="x-none" w:eastAsia="en-US"/>
    </w:rPr>
  </w:style>
  <w:style w:type="character" w:customStyle="1" w:styleId="TekstpodstawowywcityZnak">
    <w:name w:val="Tekst podstawowy wcięty Znak"/>
    <w:link w:val="Tekstpodstawowywcity"/>
    <w:rsid w:val="00DA509A"/>
    <w:rPr>
      <w:sz w:val="28"/>
      <w:lang w:val="x-none" w:eastAsia="en-US"/>
    </w:rPr>
  </w:style>
  <w:style w:type="paragraph" w:styleId="Tekstpodstawowywcity2">
    <w:name w:val="Body Text Indent 2"/>
    <w:basedOn w:val="Normalny"/>
    <w:link w:val="Tekstpodstawowywcity2Znak"/>
    <w:rsid w:val="00DA509A"/>
    <w:pPr>
      <w:ind w:left="360"/>
      <w:jc w:val="both"/>
    </w:pPr>
    <w:rPr>
      <w:szCs w:val="20"/>
      <w:lang w:val="x-none" w:eastAsia="en-US"/>
    </w:rPr>
  </w:style>
  <w:style w:type="character" w:customStyle="1" w:styleId="Tekstpodstawowywcity2Znak">
    <w:name w:val="Tekst podstawowy wcięty 2 Znak"/>
    <w:link w:val="Tekstpodstawowywcity2"/>
    <w:rsid w:val="00DA509A"/>
    <w:rPr>
      <w:sz w:val="24"/>
      <w:lang w:val="x-none" w:eastAsia="en-US"/>
    </w:rPr>
  </w:style>
  <w:style w:type="paragraph" w:styleId="Podtytu">
    <w:name w:val="Subtitle"/>
    <w:basedOn w:val="Normalny"/>
    <w:link w:val="PodtytuZnak"/>
    <w:qFormat/>
    <w:rsid w:val="00DA509A"/>
    <w:pPr>
      <w:jc w:val="center"/>
    </w:pPr>
    <w:rPr>
      <w:b/>
      <w:sz w:val="26"/>
      <w:szCs w:val="20"/>
      <w:lang w:val="x-none" w:eastAsia="en-US"/>
    </w:rPr>
  </w:style>
  <w:style w:type="character" w:customStyle="1" w:styleId="PodtytuZnak">
    <w:name w:val="Podtytuł Znak"/>
    <w:link w:val="Podtytu"/>
    <w:rsid w:val="00DA509A"/>
    <w:rPr>
      <w:b/>
      <w:sz w:val="26"/>
      <w:lang w:val="x-none" w:eastAsia="en-US"/>
    </w:rPr>
  </w:style>
  <w:style w:type="paragraph" w:customStyle="1" w:styleId="ProPublico1">
    <w:name w:val="ProPublico1"/>
    <w:basedOn w:val="Normalny"/>
    <w:rsid w:val="00DA509A"/>
    <w:pPr>
      <w:spacing w:line="360" w:lineRule="auto"/>
      <w:jc w:val="both"/>
      <w:outlineLvl w:val="0"/>
    </w:pPr>
    <w:rPr>
      <w:rFonts w:ascii="Arial" w:hAnsi="Arial"/>
      <w:b/>
      <w:noProof/>
      <w:sz w:val="22"/>
      <w:szCs w:val="20"/>
    </w:rPr>
  </w:style>
  <w:style w:type="paragraph" w:customStyle="1" w:styleId="Tekstpodstawowy21">
    <w:name w:val="Tekst podstawowy 21"/>
    <w:basedOn w:val="Normalny"/>
    <w:rsid w:val="00DA509A"/>
    <w:pPr>
      <w:widowControl w:val="0"/>
      <w:jc w:val="both"/>
    </w:pPr>
    <w:rPr>
      <w:rFonts w:ascii="Arial" w:hAnsi="Arial"/>
      <w:sz w:val="22"/>
      <w:szCs w:val="20"/>
    </w:rPr>
  </w:style>
  <w:style w:type="paragraph" w:styleId="Tekstblokowy">
    <w:name w:val="Block Text"/>
    <w:basedOn w:val="Normalny"/>
    <w:rsid w:val="00DA509A"/>
    <w:pPr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szCs w:val="20"/>
    </w:rPr>
  </w:style>
  <w:style w:type="paragraph" w:customStyle="1" w:styleId="pkt1">
    <w:name w:val="pkt1"/>
    <w:basedOn w:val="pkt"/>
    <w:rsid w:val="00DA509A"/>
    <w:pPr>
      <w:ind w:left="850" w:hanging="425"/>
    </w:pPr>
    <w:rPr>
      <w:rFonts w:eastAsia="Times New Roman"/>
      <w:szCs w:val="20"/>
    </w:rPr>
  </w:style>
  <w:style w:type="character" w:styleId="UyteHipercze">
    <w:name w:val="FollowedHyperlink"/>
    <w:rsid w:val="00DA509A"/>
    <w:rPr>
      <w:color w:val="800080"/>
      <w:u w:val="single"/>
    </w:rPr>
  </w:style>
  <w:style w:type="paragraph" w:customStyle="1" w:styleId="FR3">
    <w:name w:val="FR3"/>
    <w:rsid w:val="00DA509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DA5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DA509A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rsid w:val="00DA509A"/>
    <w:pPr>
      <w:tabs>
        <w:tab w:val="right" w:leader="underscore" w:pos="9062"/>
      </w:tabs>
      <w:spacing w:before="120"/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rsid w:val="00DA509A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DA509A"/>
    <w:rPr>
      <w:lang w:val="x-none" w:eastAsia="x-none"/>
    </w:rPr>
  </w:style>
  <w:style w:type="character" w:styleId="Odwoanieprzypisudolnego">
    <w:name w:val="footnote reference"/>
    <w:rsid w:val="00DA509A"/>
    <w:rPr>
      <w:vertAlign w:val="superscript"/>
    </w:rPr>
  </w:style>
  <w:style w:type="paragraph" w:customStyle="1" w:styleId="Nagwekstrony">
    <w:name w:val="Nag?—wek strony"/>
    <w:basedOn w:val="Normalny"/>
    <w:rsid w:val="00DA509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DA509A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Znak">
    <w:name w:val="Znak"/>
    <w:basedOn w:val="Normalny"/>
    <w:uiPriority w:val="99"/>
    <w:rsid w:val="00DA509A"/>
  </w:style>
  <w:style w:type="paragraph" w:customStyle="1" w:styleId="Style3">
    <w:name w:val="Style3"/>
    <w:basedOn w:val="Normalny"/>
    <w:uiPriority w:val="99"/>
    <w:rsid w:val="00DA509A"/>
    <w:pPr>
      <w:widowControl w:val="0"/>
      <w:autoSpaceDE w:val="0"/>
      <w:autoSpaceDN w:val="0"/>
      <w:adjustRightInd w:val="0"/>
      <w:spacing w:line="341" w:lineRule="exact"/>
    </w:pPr>
    <w:rPr>
      <w:rFonts w:ascii="Georgia" w:hAnsi="Georgia"/>
    </w:rPr>
  </w:style>
  <w:style w:type="character" w:customStyle="1" w:styleId="FontStyle12">
    <w:name w:val="Font Style12"/>
    <w:uiPriority w:val="99"/>
    <w:rsid w:val="00DA509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DA509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rsid w:val="00DA509A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DA509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DA509A"/>
    <w:pPr>
      <w:widowControl w:val="0"/>
      <w:suppressLineNumbers/>
      <w:suppressAutoHyphens/>
    </w:pPr>
    <w:rPr>
      <w:rFonts w:eastAsia="Arial Unicode MS"/>
      <w:kern w:val="1"/>
    </w:rPr>
  </w:style>
  <w:style w:type="character" w:customStyle="1" w:styleId="FontStyle21">
    <w:name w:val="Font Style21"/>
    <w:uiPriority w:val="99"/>
    <w:rsid w:val="00DA509A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rsid w:val="00DA509A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normaltableau">
    <w:name w:val="normal_tableau"/>
    <w:basedOn w:val="Normalny"/>
    <w:rsid w:val="00DA509A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styleId="Zwykytekst">
    <w:name w:val="Plain Text"/>
    <w:basedOn w:val="Normalny"/>
    <w:link w:val="ZwykytekstZnak"/>
    <w:uiPriority w:val="99"/>
    <w:unhideWhenUsed/>
    <w:rsid w:val="00DA509A"/>
    <w:rPr>
      <w:rFonts w:ascii="Garamond" w:eastAsia="Calibri" w:hAnsi="Garamond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DA509A"/>
    <w:rPr>
      <w:rFonts w:ascii="Garamond" w:eastAsia="Calibri" w:hAnsi="Garamond"/>
      <w:sz w:val="24"/>
      <w:szCs w:val="21"/>
      <w:lang w:eastAsia="en-US"/>
    </w:rPr>
  </w:style>
  <w:style w:type="paragraph" w:styleId="Lista5">
    <w:name w:val="List 5"/>
    <w:basedOn w:val="Normalny"/>
    <w:uiPriority w:val="99"/>
    <w:unhideWhenUsed/>
    <w:rsid w:val="00DA509A"/>
    <w:pPr>
      <w:ind w:left="1415" w:hanging="283"/>
      <w:contextualSpacing/>
    </w:pPr>
    <w:rPr>
      <w:sz w:val="28"/>
      <w:szCs w:val="20"/>
      <w:lang w:eastAsia="en-US"/>
    </w:rPr>
  </w:style>
  <w:style w:type="character" w:customStyle="1" w:styleId="FontStyle32">
    <w:name w:val="Font Style32"/>
    <w:rsid w:val="00DA509A"/>
    <w:rPr>
      <w:rFonts w:ascii="Arial Unicode MS" w:eastAsia="Arial Unicode MS" w:hAnsi="Arial Unicode MS" w:cs="Arial Unicode MS"/>
      <w:sz w:val="14"/>
      <w:szCs w:val="14"/>
    </w:rPr>
  </w:style>
  <w:style w:type="character" w:customStyle="1" w:styleId="FontStyle30">
    <w:name w:val="Font Style30"/>
    <w:rsid w:val="00DA509A"/>
    <w:rPr>
      <w:rFonts w:ascii="Arial Unicode MS" w:eastAsia="Arial Unicode MS" w:hAnsi="Arial Unicode MS" w:cs="Arial Unicode MS"/>
      <w:b/>
      <w:bCs/>
      <w:sz w:val="14"/>
      <w:szCs w:val="14"/>
    </w:rPr>
  </w:style>
  <w:style w:type="paragraph" w:customStyle="1" w:styleId="Style4">
    <w:name w:val="Style4"/>
    <w:basedOn w:val="Normalny"/>
    <w:rsid w:val="00DA509A"/>
    <w:pPr>
      <w:widowControl w:val="0"/>
      <w:suppressAutoHyphens/>
      <w:autoSpaceDE w:val="0"/>
      <w:spacing w:line="398" w:lineRule="exact"/>
    </w:pPr>
    <w:rPr>
      <w:rFonts w:ascii="Arial Unicode MS" w:eastAsia="Arial Unicode MS" w:hAnsi="Arial Unicode MS" w:cs="Arial Unicode MS"/>
      <w:kern w:val="1"/>
      <w:lang w:eastAsia="hi-IN" w:bidi="hi-IN"/>
    </w:rPr>
  </w:style>
  <w:style w:type="paragraph" w:customStyle="1" w:styleId="Style5">
    <w:name w:val="Style5"/>
    <w:basedOn w:val="Normalny"/>
    <w:rsid w:val="00DA509A"/>
    <w:pPr>
      <w:widowControl w:val="0"/>
      <w:suppressAutoHyphens/>
      <w:autoSpaceDE w:val="0"/>
      <w:spacing w:line="195" w:lineRule="exact"/>
      <w:jc w:val="both"/>
    </w:pPr>
    <w:rPr>
      <w:rFonts w:ascii="Arial Unicode MS" w:eastAsia="Arial Unicode MS" w:hAnsi="Arial Unicode MS" w:cs="Arial Unicode MS"/>
      <w:kern w:val="1"/>
      <w:lang w:eastAsia="hi-IN" w:bidi="hi-IN"/>
    </w:rPr>
  </w:style>
  <w:style w:type="character" w:customStyle="1" w:styleId="bbcsize1">
    <w:name w:val="bbc_size1"/>
    <w:basedOn w:val="Domylnaczcionkaakapitu"/>
    <w:rsid w:val="00D37E9A"/>
  </w:style>
  <w:style w:type="character" w:customStyle="1" w:styleId="Absatz-Standardschriftart">
    <w:name w:val="Absatz-Standardschriftart"/>
    <w:rsid w:val="0006519E"/>
  </w:style>
  <w:style w:type="paragraph" w:customStyle="1" w:styleId="default0">
    <w:name w:val="default"/>
    <w:basedOn w:val="Normalny"/>
    <w:rsid w:val="006E65E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2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228797-8505-4BDE-A117-88432AA6B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KPT</vt:lpstr>
    </vt:vector>
  </TitlesOfParts>
  <Company>UM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KPT</dc:title>
  <dc:subject/>
  <dc:creator>UM</dc:creator>
  <cp:keywords/>
  <cp:lastModifiedBy>Kinga  Niedźwiecka</cp:lastModifiedBy>
  <cp:revision>2</cp:revision>
  <cp:lastPrinted>2022-08-08T13:14:00Z</cp:lastPrinted>
  <dcterms:created xsi:type="dcterms:W3CDTF">2022-08-08T13:14:00Z</dcterms:created>
  <dcterms:modified xsi:type="dcterms:W3CDTF">2022-08-08T13:14:00Z</dcterms:modified>
</cp:coreProperties>
</file>