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72F12DBF" w:rsidR="00DA509A" w:rsidRPr="002E24F4" w:rsidRDefault="00DA509A" w:rsidP="00517697">
      <w:pPr>
        <w:pageBreakBefore/>
        <w:tabs>
          <w:tab w:val="right" w:pos="9070"/>
        </w:tabs>
        <w:ind w:left="6663"/>
        <w:rPr>
          <w:rFonts w:asciiTheme="minorHAnsi" w:hAnsiTheme="minorHAnsi" w:cstheme="minorHAnsi"/>
          <w:bCs/>
        </w:rPr>
      </w:pPr>
      <w:r w:rsidRPr="002E24F4">
        <w:rPr>
          <w:rFonts w:asciiTheme="minorHAnsi" w:hAnsiTheme="minorHAnsi" w:cstheme="minorHAnsi"/>
          <w:bCs/>
        </w:rPr>
        <w:t xml:space="preserve">Załącznik nr </w:t>
      </w:r>
      <w:r w:rsidR="002E24F4" w:rsidRPr="002E24F4">
        <w:rPr>
          <w:rFonts w:asciiTheme="minorHAnsi" w:hAnsiTheme="minorHAnsi" w:cstheme="minorHAnsi"/>
          <w:bCs/>
        </w:rPr>
        <w:t>5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BC85E34" w14:textId="12ACECCD" w:rsidR="0023464F" w:rsidRPr="00517697" w:rsidRDefault="009E1C8A" w:rsidP="00517697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58476FB1" w14:textId="50C9A6DE" w:rsidR="002E24F4" w:rsidRPr="002E24F4" w:rsidRDefault="002E24F4" w:rsidP="00B52E46">
      <w:pPr>
        <w:pStyle w:val="Default"/>
        <w:spacing w:after="240" w:line="276" w:lineRule="auto"/>
        <w:ind w:left="3828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4EC15D1A" w14:textId="0516D84B" w:rsidR="009503F4" w:rsidRPr="00377C5D" w:rsidRDefault="009503F4" w:rsidP="001C6AAF">
      <w:pPr>
        <w:pStyle w:val="Nagwek"/>
        <w:shd w:val="clear" w:color="auto" w:fill="D9D9D9" w:themeFill="background1" w:themeFillShade="D9"/>
        <w:spacing w:line="276" w:lineRule="auto"/>
        <w:rPr>
          <w:rFonts w:ascii="Arial" w:hAnsi="Arial" w:cs="Arial"/>
          <w:b/>
          <w:iCs/>
          <w:sz w:val="28"/>
          <w:szCs w:val="28"/>
        </w:rPr>
      </w:pPr>
      <w:r w:rsidRPr="00377C5D">
        <w:rPr>
          <w:rFonts w:ascii="Arial" w:hAnsi="Arial" w:cs="Arial"/>
          <w:b/>
          <w:iCs/>
          <w:color w:val="000000"/>
          <w:sz w:val="28"/>
          <w:szCs w:val="28"/>
          <w:lang w:eastAsia="zh-CN"/>
        </w:rPr>
        <w:t>„</w:t>
      </w:r>
      <w:r w:rsidR="00E30AE8" w:rsidRPr="00E30AE8">
        <w:rPr>
          <w:rFonts w:ascii="Arial" w:hAnsi="Arial" w:cs="Arial"/>
          <w:b/>
          <w:sz w:val="28"/>
          <w:szCs w:val="28"/>
        </w:rPr>
        <w:t>Budowa parkingu „Parkuj i jedź” w Komorowie przy ul. Kolejowej</w:t>
      </w:r>
      <w:r w:rsidR="00740983" w:rsidRPr="00377C5D">
        <w:rPr>
          <w:rFonts w:ascii="Arial" w:hAnsi="Arial" w:cs="Arial"/>
          <w:b/>
          <w:iCs/>
          <w:color w:val="000000"/>
          <w:sz w:val="28"/>
          <w:szCs w:val="28"/>
          <w:lang w:eastAsia="zh-CN"/>
        </w:rPr>
        <w:t>”</w:t>
      </w:r>
    </w:p>
    <w:p w14:paraId="13AE8F53" w14:textId="77777777" w:rsidR="00403AD4" w:rsidRDefault="00403AD4" w:rsidP="0006519E">
      <w:pPr>
        <w:rPr>
          <w:rFonts w:asciiTheme="minorHAnsi" w:hAnsiTheme="minorHAnsi" w:cstheme="minorHAnsi"/>
          <w:b/>
        </w:rPr>
      </w:pPr>
    </w:p>
    <w:p w14:paraId="2CA540F8" w14:textId="2BD586D7" w:rsidR="00DA509A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39A2A32C" w14:textId="77777777" w:rsidR="00377C5D" w:rsidRPr="00B52E46" w:rsidRDefault="00377C5D" w:rsidP="0006519E">
      <w:pPr>
        <w:rPr>
          <w:rFonts w:asciiTheme="minorHAnsi" w:hAnsiTheme="minorHAnsi" w:cstheme="minorHAnsi"/>
          <w:b/>
        </w:rPr>
      </w:pPr>
    </w:p>
    <w:p w14:paraId="39039113" w14:textId="0BF97D67" w:rsidR="002E24F4" w:rsidRPr="00517697" w:rsidRDefault="002E24F4" w:rsidP="00517697">
      <w:pPr>
        <w:jc w:val="both"/>
        <w:rPr>
          <w:rFonts w:asciiTheme="minorHAnsi" w:hAnsiTheme="minorHAnsi" w:cstheme="minorHAnsi"/>
          <w:bCs/>
        </w:rPr>
      </w:pPr>
      <w:r w:rsidRPr="00517697">
        <w:rPr>
          <w:rFonts w:asciiTheme="minorHAnsi" w:hAnsiTheme="minorHAnsi" w:cstheme="minorHAnsi"/>
          <w:bCs/>
        </w:rPr>
        <w:t xml:space="preserve">wymienione poniżej </w:t>
      </w:r>
      <w:r w:rsidRPr="00517697">
        <w:rPr>
          <w:rFonts w:asciiTheme="minorHAnsi" w:hAnsiTheme="minorHAnsi" w:cstheme="minorHAnsi"/>
          <w:b/>
        </w:rPr>
        <w:t>Osoby będą uczestniczyć</w:t>
      </w:r>
      <w:r w:rsidRPr="00517697">
        <w:rPr>
          <w:rFonts w:asciiTheme="minorHAnsi" w:hAnsiTheme="minorHAnsi" w:cstheme="minorHAnsi"/>
          <w:bCs/>
        </w:rPr>
        <w:t xml:space="preserve"> w wykonywaniu ww. zamówienia:</w:t>
      </w:r>
    </w:p>
    <w:tbl>
      <w:tblPr>
        <w:tblW w:w="978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550"/>
        <w:gridCol w:w="2693"/>
        <w:gridCol w:w="2703"/>
      </w:tblGrid>
      <w:tr w:rsidR="00517697" w:rsidRPr="00A705E2" w14:paraId="2D201146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0957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Arial Narrow" w:hAnsi="Arial Narrow" w:cs="Arial"/>
                <w:bCs/>
                <w:spacing w:val="4"/>
              </w:rPr>
            </w:pPr>
            <w:r w:rsidRPr="00517697">
              <w:rPr>
                <w:rFonts w:ascii="Arial Narrow" w:hAnsi="Arial Narrow" w:cs="Arial"/>
                <w:bCs/>
                <w:spacing w:val="4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1C74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Nazwisko i imię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83C7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Zakres wykonywanych czynności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B51F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Kwalifikacje zawodowe </w:t>
            </w:r>
          </w:p>
          <w:p w14:paraId="18B76A83" w14:textId="7D738AD1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tj. </w:t>
            </w:r>
            <w:r w:rsidR="001C6AAF" w:rsidRPr="00377C5D">
              <w:rPr>
                <w:rFonts w:ascii="Arial Narrow" w:hAnsi="Arial Narrow"/>
                <w:b/>
              </w:rPr>
              <w:t>zakres</w:t>
            </w:r>
            <w:r w:rsidRPr="00377C5D">
              <w:rPr>
                <w:rFonts w:ascii="Arial Narrow" w:hAnsi="Arial Narrow"/>
                <w:b/>
              </w:rPr>
              <w:t xml:space="preserve"> uprawnień budowlanych</w:t>
            </w:r>
            <w:r w:rsidR="00377C5D">
              <w:rPr>
                <w:rFonts w:ascii="Arial Narrow" w:hAnsi="Arial Narrow"/>
                <w:bCs/>
              </w:rPr>
              <w:t xml:space="preserve"> </w:t>
            </w:r>
            <w:r w:rsidR="00377C5D" w:rsidRPr="00377C5D">
              <w:rPr>
                <w:rFonts w:ascii="Arial Narrow" w:hAnsi="Arial Narrow"/>
                <w:b/>
              </w:rPr>
              <w:t>ich rodzaj</w:t>
            </w:r>
            <w:r w:rsidR="00377C5D" w:rsidRPr="00517697">
              <w:rPr>
                <w:rFonts w:ascii="Arial Narrow" w:hAnsi="Arial Narrow"/>
                <w:bCs/>
              </w:rPr>
              <w:t xml:space="preserve"> </w:t>
            </w:r>
            <w:r w:rsidR="00377C5D">
              <w:rPr>
                <w:rFonts w:ascii="Arial Narrow" w:hAnsi="Arial Narrow"/>
                <w:bCs/>
              </w:rPr>
              <w:t xml:space="preserve">i </w:t>
            </w:r>
            <w:r w:rsidR="00377C5D" w:rsidRPr="00517697">
              <w:rPr>
                <w:rFonts w:ascii="Arial Narrow" w:hAnsi="Arial Narrow"/>
                <w:bCs/>
              </w:rPr>
              <w:t>numer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EDFE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Osoby będące w dyspozycji wykonawcy/oddane do dyspozycji przez inny podmiot</w:t>
            </w:r>
          </w:p>
        </w:tc>
      </w:tr>
      <w:tr w:rsidR="00517697" w:rsidRPr="00A705E2" w14:paraId="1B6CD6DD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8C4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4FB" w14:textId="77777777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</w:p>
          <w:p w14:paraId="147D882C" w14:textId="18056E4C" w:rsidR="00517697" w:rsidRPr="00517697" w:rsidRDefault="00517697" w:rsidP="005C36AB">
            <w:pPr>
              <w:pStyle w:val="Default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345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682" w14:textId="2365242A" w:rsidR="00517697" w:rsidRPr="00517697" w:rsidRDefault="00517697" w:rsidP="005C36AB">
            <w:pPr>
              <w:pStyle w:val="Default"/>
              <w:spacing w:after="240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F5D" w14:textId="77777777" w:rsidR="00517697" w:rsidRPr="00517697" w:rsidRDefault="00517697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Własne / oddane do dyspozycji* </w:t>
            </w:r>
          </w:p>
        </w:tc>
      </w:tr>
      <w:tr w:rsidR="00517697" w:rsidRPr="00A705E2" w14:paraId="64F9D549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8FA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8D9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488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9C49" w14:textId="5A922657" w:rsidR="00517697" w:rsidRPr="00517697" w:rsidRDefault="00517697" w:rsidP="005C36AB">
            <w:pPr>
              <w:pStyle w:val="Default"/>
              <w:spacing w:before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6606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517697" w:rsidRPr="00A705E2" w14:paraId="7972245B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3AF1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1F32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8D5E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B590" w14:textId="33D5C155" w:rsidR="00517697" w:rsidRPr="00517697" w:rsidRDefault="00517697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05B8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</w:tbl>
    <w:p w14:paraId="7FAB0AD4" w14:textId="77777777" w:rsid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t xml:space="preserve">Uwaga! </w:t>
      </w:r>
    </w:p>
    <w:p w14:paraId="3C728027" w14:textId="798EA6D2" w:rsidR="006E65ED" w:rsidRP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97BBB">
        <w:rPr>
          <w:rFonts w:ascii="Arial Narrow" w:hAnsi="Arial Narrow" w:cs="Arial"/>
        </w:rPr>
        <w:t xml:space="preserve">oświadczam(my), </w:t>
      </w:r>
      <w:r w:rsidR="006E65ED" w:rsidRPr="00197BBB">
        <w:rPr>
          <w:rFonts w:ascii="Arial Narrow" w:hAnsi="Arial Narrow" w:cs="Arial"/>
          <w:b/>
          <w:bCs/>
        </w:rPr>
        <w:t>że osob</w:t>
      </w:r>
      <w:r w:rsidR="00377C5D">
        <w:rPr>
          <w:rFonts w:ascii="Arial Narrow" w:hAnsi="Arial Narrow" w:cs="Arial"/>
          <w:b/>
          <w:bCs/>
        </w:rPr>
        <w:t>y</w:t>
      </w:r>
      <w:r w:rsidR="006E65ED" w:rsidRPr="00197BBB">
        <w:rPr>
          <w:rFonts w:ascii="Arial Narrow" w:hAnsi="Arial Narrow" w:cs="Arial"/>
          <w:b/>
          <w:bCs/>
        </w:rPr>
        <w:t xml:space="preserve"> wskazan</w:t>
      </w:r>
      <w:r w:rsidR="00377C5D">
        <w:rPr>
          <w:rFonts w:ascii="Arial Narrow" w:hAnsi="Arial Narrow" w:cs="Arial"/>
          <w:b/>
          <w:bCs/>
        </w:rPr>
        <w:t>e</w:t>
      </w:r>
      <w:r w:rsidR="006E65ED" w:rsidRPr="00197BBB">
        <w:rPr>
          <w:rFonts w:ascii="Arial Narrow" w:hAnsi="Arial Narrow" w:cs="Arial"/>
        </w:rPr>
        <w:t>, będ</w:t>
      </w:r>
      <w:r w:rsidR="00377C5D">
        <w:rPr>
          <w:rFonts w:ascii="Arial Narrow" w:hAnsi="Arial Narrow" w:cs="Arial"/>
        </w:rPr>
        <w:t>ą</w:t>
      </w:r>
      <w:r w:rsidR="006E65ED" w:rsidRPr="00197BBB">
        <w:rPr>
          <w:rFonts w:ascii="Arial Narrow" w:hAnsi="Arial Narrow" w:cs="Arial"/>
        </w:rPr>
        <w:t xml:space="preserve"> uczestniczyć w wykonywaniu zamówienia i</w:t>
      </w:r>
      <w:r w:rsidR="00517697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posiada</w:t>
      </w:r>
      <w:r w:rsidR="00377C5D">
        <w:rPr>
          <w:rFonts w:ascii="Arial Narrow" w:hAnsi="Arial Narrow" w:cs="Arial"/>
        </w:rPr>
        <w:t>ją</w:t>
      </w:r>
      <w:r w:rsidR="006E65ED" w:rsidRPr="00197BBB">
        <w:rPr>
          <w:rFonts w:ascii="Arial Narrow" w:hAnsi="Arial Narrow" w:cs="Arial"/>
        </w:rPr>
        <w:t xml:space="preserve">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 xml:space="preserve">SWZ </w:t>
      </w:r>
      <w:r w:rsidRPr="00197BBB">
        <w:rPr>
          <w:rFonts w:ascii="Arial Narrow" w:hAnsi="Arial Narrow" w:cs="Arial"/>
        </w:rPr>
        <w:t xml:space="preserve">oraz </w:t>
      </w:r>
      <w:r w:rsidRPr="00197BBB">
        <w:rPr>
          <w:rFonts w:ascii="Arial Narrow" w:hAnsi="Arial Narrow" w:cstheme="minorHAnsi"/>
        </w:rPr>
        <w:t>przynależ</w:t>
      </w:r>
      <w:r w:rsidR="00377C5D">
        <w:rPr>
          <w:rFonts w:ascii="Arial Narrow" w:hAnsi="Arial Narrow" w:cstheme="minorHAnsi"/>
        </w:rPr>
        <w:t>ą</w:t>
      </w:r>
      <w:r w:rsidRPr="00197BBB">
        <w:rPr>
          <w:rFonts w:ascii="Arial Narrow" w:hAnsi="Arial Narrow" w:cstheme="minorHAnsi"/>
        </w:rPr>
        <w:t xml:space="preserve"> do właściwej izby samorządu zawodowego </w:t>
      </w:r>
      <w:r w:rsidR="006E65ED" w:rsidRPr="00197BBB">
        <w:rPr>
          <w:rFonts w:ascii="Arial Narrow" w:hAnsi="Arial Narrow" w:cs="Arial"/>
        </w:rPr>
        <w:t>i mo</w:t>
      </w:r>
      <w:r w:rsidR="00377C5D">
        <w:rPr>
          <w:rFonts w:ascii="Arial Narrow" w:hAnsi="Arial Narrow" w:cs="Arial"/>
        </w:rPr>
        <w:t>gą</w:t>
      </w:r>
      <w:r w:rsidR="006E65ED" w:rsidRPr="00197BBB">
        <w:rPr>
          <w:rFonts w:ascii="Arial Narrow" w:hAnsi="Arial Narrow" w:cs="Arial"/>
        </w:rPr>
        <w:t xml:space="preserve"> sprawować wymienioną funkcję zgodnie z Prawem Budowlanym</w:t>
      </w:r>
      <w:r w:rsidR="006E65ED" w:rsidRPr="006E65ED">
        <w:rPr>
          <w:rFonts w:ascii="Arial Narrow" w:hAnsi="Arial Narrow" w:cs="Arial"/>
        </w:rPr>
        <w:t xml:space="preserve">. </w:t>
      </w:r>
    </w:p>
    <w:p w14:paraId="1182BEAA" w14:textId="0546EE5B" w:rsidR="00BF3346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cywilno</w:t>
      </w:r>
      <w:r w:rsidR="00E30AE8">
        <w:rPr>
          <w:rFonts w:ascii="Arial Narrow" w:hAnsi="Arial Narrow"/>
        </w:rPr>
        <w:t>-</w:t>
      </w:r>
      <w:r w:rsidRPr="006E65ED">
        <w:rPr>
          <w:rFonts w:ascii="Arial Narrow" w:hAnsi="Arial Narrow"/>
        </w:rPr>
        <w:t>prawnej pozostawiamy własne)</w:t>
      </w:r>
    </w:p>
    <w:p w14:paraId="05BEBA9F" w14:textId="77777777" w:rsidR="006E65ED" w:rsidRPr="006E65ED" w:rsidRDefault="006E65ED" w:rsidP="006E65ED">
      <w:pPr>
        <w:pStyle w:val="Default"/>
        <w:rPr>
          <w:rFonts w:ascii="Arial Narrow" w:hAnsi="Arial Narrow"/>
          <w:color w:val="auto"/>
        </w:rPr>
      </w:pPr>
    </w:p>
    <w:p w14:paraId="689DDE2F" w14:textId="69988104" w:rsidR="00721966" w:rsidRPr="006E65ED" w:rsidRDefault="0006519E" w:rsidP="006E65ED">
      <w:pPr>
        <w:ind w:left="360"/>
        <w:jc w:val="both"/>
        <w:outlineLvl w:val="0"/>
        <w:rPr>
          <w:rFonts w:asciiTheme="minorHAnsi" w:hAnsiTheme="minorHAnsi" w:cstheme="minorHAnsi"/>
          <w:b/>
        </w:rPr>
      </w:pPr>
      <w:r w:rsidRPr="0006519E">
        <w:rPr>
          <w:rFonts w:ascii="Calibri" w:hAnsi="Calibri" w:cs="Calibri"/>
        </w:rPr>
        <w:t>...................................., dnia ....................... 2021 r.</w:t>
      </w:r>
    </w:p>
    <w:p w14:paraId="1E20A677" w14:textId="77777777" w:rsidR="00B52E46" w:rsidRPr="00B52E46" w:rsidRDefault="00517697" w:rsidP="00B52E46">
      <w:pPr>
        <w:ind w:left="4962"/>
        <w:rPr>
          <w:rFonts w:ascii="Arial Narrow" w:hAnsi="Arial Narrow" w:cs="Arial"/>
          <w:iCs/>
          <w:color w:val="333333"/>
        </w:rPr>
      </w:pPr>
      <w:r>
        <w:rPr>
          <w:rFonts w:asciiTheme="minorHAnsi" w:hAnsiTheme="minorHAnsi" w:cstheme="minorHAnsi"/>
          <w:b/>
        </w:rPr>
        <w:t xml:space="preserve">                        </w:t>
      </w:r>
      <w:r w:rsidR="006E65ED">
        <w:rPr>
          <w:rFonts w:asciiTheme="minorHAnsi" w:hAnsiTheme="minorHAnsi" w:cstheme="minorHAnsi"/>
          <w:b/>
        </w:rPr>
        <w:t xml:space="preserve">                                                                           </w:t>
      </w:r>
      <w:bookmarkStart w:id="0" w:name="_Hlk37101914"/>
      <w:r w:rsidR="00B52E46" w:rsidRPr="00B52E4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659EE910" w14:textId="77777777" w:rsidR="00B52E46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 xml:space="preserve">podpis imienny osoby (osób) </w:t>
      </w:r>
    </w:p>
    <w:p w14:paraId="06F71C29" w14:textId="1EB8EBB1" w:rsidR="00517697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>uprawnionej (</w:t>
      </w:r>
      <w:proofErr w:type="spellStart"/>
      <w:r w:rsidRPr="00B52E46">
        <w:rPr>
          <w:rFonts w:ascii="Arial Narrow" w:eastAsia="Calibri" w:hAnsi="Arial Narrow" w:cs="Arial"/>
          <w:kern w:val="144"/>
          <w:lang w:eastAsia="en-US"/>
        </w:rPr>
        <w:t>ych</w:t>
      </w:r>
      <w:proofErr w:type="spellEnd"/>
      <w:r w:rsidRPr="00B52E46">
        <w:rPr>
          <w:rFonts w:ascii="Arial Narrow" w:eastAsia="Calibri" w:hAnsi="Arial Narrow" w:cs="Arial"/>
          <w:kern w:val="144"/>
          <w:lang w:eastAsia="en-US"/>
        </w:rPr>
        <w:t>) do składania oświadczeń wiedzy/woli w zakresie praw i obowiązków majątkowych Wykonawcy</w:t>
      </w:r>
      <w:r w:rsidR="00517697">
        <w:rPr>
          <w:rFonts w:ascii="Arial Narrow" w:hAnsi="Arial Narrow"/>
          <w:kern w:val="144"/>
          <w:lang w:eastAsia="en-US"/>
        </w:rPr>
        <w:t xml:space="preserve">                    </w:t>
      </w:r>
      <w:bookmarkEnd w:id="0"/>
    </w:p>
    <w:sectPr w:rsidR="00517697" w:rsidRPr="00B52E46" w:rsidSect="00517697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E3BA2" w14:textId="77777777" w:rsidR="00D53C62" w:rsidRDefault="00D53C62">
      <w:r>
        <w:separator/>
      </w:r>
    </w:p>
  </w:endnote>
  <w:endnote w:type="continuationSeparator" w:id="0">
    <w:p w14:paraId="2FF61A2E" w14:textId="77777777" w:rsidR="00D53C62" w:rsidRDefault="00D53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38C6F" w14:textId="77777777" w:rsidR="00D53C62" w:rsidRDefault="00D53C62">
      <w:r>
        <w:separator/>
      </w:r>
    </w:p>
  </w:footnote>
  <w:footnote w:type="continuationSeparator" w:id="0">
    <w:p w14:paraId="7D0484D5" w14:textId="77777777" w:rsidR="00D53C62" w:rsidRDefault="00D53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8D19" w14:textId="455D90AF" w:rsidR="007F693E" w:rsidRPr="001C6AAF" w:rsidRDefault="007F693E" w:rsidP="0006519E">
    <w:pPr>
      <w:tabs>
        <w:tab w:val="center" w:pos="4536"/>
        <w:tab w:val="right" w:pos="9072"/>
      </w:tabs>
      <w:suppressAutoHyphens/>
      <w:jc w:val="right"/>
      <w:rPr>
        <w:rFonts w:ascii="Arial Narrow" w:hAnsi="Arial Narrow" w:cs="Calibri"/>
        <w:bCs/>
        <w:iCs/>
        <w:color w:val="000000"/>
        <w:lang w:eastAsia="zh-CN"/>
      </w:rPr>
    </w:pPr>
    <w:r w:rsidRPr="001C6AAF">
      <w:rPr>
        <w:rFonts w:ascii="Arial Narrow" w:hAnsi="Arial Narrow" w:cs="Calibri"/>
        <w:bCs/>
        <w:iCs/>
        <w:color w:val="000000"/>
        <w:lang w:val="x-none" w:eastAsia="zh-CN"/>
      </w:rPr>
      <w:t>ZP.271.</w:t>
    </w:r>
    <w:r w:rsidRPr="001C6AAF">
      <w:rPr>
        <w:rFonts w:ascii="Arial Narrow" w:hAnsi="Arial Narrow" w:cs="Calibri"/>
        <w:bCs/>
        <w:iCs/>
        <w:color w:val="000000"/>
        <w:lang w:eastAsia="zh-CN"/>
      </w:rPr>
      <w:t>1</w:t>
    </w:r>
    <w:r w:rsidR="00A350E5" w:rsidRPr="001C6AAF">
      <w:rPr>
        <w:rFonts w:ascii="Arial Narrow" w:hAnsi="Arial Narrow" w:cs="Calibri"/>
        <w:bCs/>
        <w:iCs/>
        <w:color w:val="000000"/>
        <w:lang w:eastAsia="zh-CN"/>
      </w:rPr>
      <w:t>.</w:t>
    </w:r>
    <w:r w:rsidR="00E30AE8">
      <w:rPr>
        <w:rFonts w:ascii="Arial Narrow" w:hAnsi="Arial Narrow" w:cs="Calibri"/>
        <w:bCs/>
        <w:iCs/>
        <w:color w:val="000000"/>
        <w:lang w:eastAsia="zh-CN"/>
      </w:rPr>
      <w:t>12</w:t>
    </w:r>
    <w:r w:rsidRPr="001C6AAF">
      <w:rPr>
        <w:rFonts w:ascii="Arial Narrow" w:hAnsi="Arial Narrow" w:cs="Calibri"/>
        <w:bCs/>
        <w:iCs/>
        <w:color w:val="000000"/>
        <w:lang w:val="x-none" w:eastAsia="zh-CN"/>
      </w:rPr>
      <w:t>.202</w:t>
    </w:r>
    <w:r w:rsidR="00E30AE8">
      <w:rPr>
        <w:rFonts w:ascii="Arial Narrow" w:hAnsi="Arial Narrow" w:cs="Calibri"/>
        <w:bCs/>
        <w:iCs/>
        <w:color w:val="000000"/>
        <w:lang w:eastAsia="zh-CN"/>
      </w:rPr>
      <w:t>2</w:t>
    </w:r>
  </w:p>
  <w:p w14:paraId="5A060EE7" w14:textId="213227D7" w:rsidR="00740983" w:rsidRPr="00740983" w:rsidRDefault="00740983" w:rsidP="00740983">
    <w:pPr>
      <w:pStyle w:val="Nagwek"/>
      <w:rPr>
        <w:rFonts w:ascii="Arial Narrow" w:hAnsi="Arial Narrow" w:cstheme="minorHAnsi"/>
        <w:bCs/>
        <w:iCs/>
        <w:color w:val="000000"/>
        <w:lang w:val="pl-PL" w:eastAsia="zh-CN"/>
      </w:rPr>
    </w:pPr>
    <w:r w:rsidRPr="00740983">
      <w:rPr>
        <w:rFonts w:ascii="Arial Narrow" w:hAnsi="Arial Narrow" w:cstheme="minorHAnsi"/>
        <w:bCs/>
        <w:iCs/>
        <w:color w:val="000000"/>
        <w:lang w:val="pl-PL" w:eastAsia="zh-CN"/>
      </w:rPr>
      <w:t>„</w:t>
    </w:r>
    <w:r w:rsidR="00E30AE8" w:rsidRPr="00E30AE8">
      <w:rPr>
        <w:rFonts w:ascii="Arial Narrow" w:hAnsi="Arial Narrow" w:cs="Arial"/>
        <w:bCs/>
      </w:rPr>
      <w:t>Budowa parkingu „Parkuj i jedź” w Komorowie przy ul. Kolejowej</w:t>
    </w:r>
    <w:r w:rsidRPr="00740983">
      <w:rPr>
        <w:rFonts w:ascii="Arial Narrow" w:hAnsi="Arial Narrow" w:cstheme="minorHAnsi"/>
        <w:bCs/>
        <w:iCs/>
        <w:color w:val="000000"/>
        <w:lang w:val="pl-PL" w:eastAsia="zh-CN"/>
      </w:rPr>
      <w:t>”</w:t>
    </w:r>
  </w:p>
  <w:p w14:paraId="01A9920C" w14:textId="7581C40F" w:rsidR="007F693E" w:rsidRPr="001C6AAF" w:rsidRDefault="007F693E" w:rsidP="001C6AAF">
    <w:pPr>
      <w:pStyle w:val="Nagwek"/>
      <w:rPr>
        <w:rFonts w:ascii="Arial Narrow" w:hAnsi="Arial Narrow" w:cstheme="minorHAnsi"/>
        <w:bCs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7"/>
  </w:num>
  <w:num w:numId="3">
    <w:abstractNumId w:val="32"/>
  </w:num>
  <w:num w:numId="4">
    <w:abstractNumId w:val="27"/>
  </w:num>
  <w:num w:numId="5">
    <w:abstractNumId w:val="21"/>
  </w:num>
  <w:num w:numId="6">
    <w:abstractNumId w:val="36"/>
  </w:num>
  <w:num w:numId="7">
    <w:abstractNumId w:val="41"/>
  </w:num>
  <w:num w:numId="8">
    <w:abstractNumId w:val="25"/>
  </w:num>
  <w:num w:numId="9">
    <w:abstractNumId w:val="54"/>
  </w:num>
  <w:num w:numId="10">
    <w:abstractNumId w:val="59"/>
  </w:num>
  <w:num w:numId="11">
    <w:abstractNumId w:val="22"/>
  </w:num>
  <w:num w:numId="12">
    <w:abstractNumId w:val="57"/>
  </w:num>
  <w:num w:numId="13">
    <w:abstractNumId w:val="58"/>
  </w:num>
  <w:num w:numId="14">
    <w:abstractNumId w:val="14"/>
  </w:num>
  <w:num w:numId="15">
    <w:abstractNumId w:val="28"/>
  </w:num>
  <w:num w:numId="16">
    <w:abstractNumId w:val="35"/>
  </w:num>
  <w:num w:numId="17">
    <w:abstractNumId w:val="53"/>
  </w:num>
  <w:num w:numId="18">
    <w:abstractNumId w:val="24"/>
  </w:num>
  <w:num w:numId="19">
    <w:abstractNumId w:val="16"/>
  </w:num>
  <w:num w:numId="20">
    <w:abstractNumId w:val="19"/>
  </w:num>
  <w:num w:numId="21">
    <w:abstractNumId w:val="48"/>
  </w:num>
  <w:num w:numId="22">
    <w:abstractNumId w:val="20"/>
  </w:num>
  <w:num w:numId="23">
    <w:abstractNumId w:val="52"/>
  </w:num>
  <w:num w:numId="24">
    <w:abstractNumId w:val="50"/>
  </w:num>
  <w:num w:numId="25">
    <w:abstractNumId w:val="23"/>
  </w:num>
  <w:num w:numId="2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6"/>
  </w:num>
  <w:num w:numId="32">
    <w:abstractNumId w:val="12"/>
  </w:num>
  <w:num w:numId="33">
    <w:abstractNumId w:val="30"/>
  </w:num>
  <w:num w:numId="34">
    <w:abstractNumId w:val="49"/>
  </w:num>
  <w:num w:numId="35">
    <w:abstractNumId w:val="18"/>
  </w:num>
  <w:num w:numId="36">
    <w:abstractNumId w:val="56"/>
  </w:num>
  <w:num w:numId="37">
    <w:abstractNumId w:val="17"/>
  </w:num>
  <w:num w:numId="38">
    <w:abstractNumId w:val="9"/>
  </w:num>
  <w:num w:numId="39">
    <w:abstractNumId w:val="26"/>
  </w:num>
  <w:num w:numId="40">
    <w:abstractNumId w:val="42"/>
  </w:num>
  <w:num w:numId="41">
    <w:abstractNumId w:val="37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34"/>
  </w:num>
  <w:num w:numId="45">
    <w:abstractNumId w:val="31"/>
  </w:num>
  <w:num w:numId="46">
    <w:abstractNumId w:val="44"/>
  </w:num>
  <w:num w:numId="47">
    <w:abstractNumId w:val="10"/>
  </w:num>
  <w:num w:numId="48">
    <w:abstractNumId w:val="29"/>
  </w:num>
  <w:num w:numId="49">
    <w:abstractNumId w:val="11"/>
  </w:num>
  <w:num w:numId="50">
    <w:abstractNumId w:val="45"/>
  </w:num>
  <w:num w:numId="51">
    <w:abstractNumId w:val="40"/>
  </w:num>
  <w:num w:numId="52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C4E28"/>
    <w:rsid w:val="000D40FD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6B4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A7EF5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6AAF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08D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15B13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77C5D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3AD4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1DCB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1E89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17697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0983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4B10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4FA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503F4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52DB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0E5"/>
    <w:rsid w:val="00A3555A"/>
    <w:rsid w:val="00A36B36"/>
    <w:rsid w:val="00A3787E"/>
    <w:rsid w:val="00A4101C"/>
    <w:rsid w:val="00A410E8"/>
    <w:rsid w:val="00A431D6"/>
    <w:rsid w:val="00A44851"/>
    <w:rsid w:val="00A45ED0"/>
    <w:rsid w:val="00A46A06"/>
    <w:rsid w:val="00A51EF7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2E46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08A4"/>
    <w:rsid w:val="00C51F8C"/>
    <w:rsid w:val="00C5533B"/>
    <w:rsid w:val="00C57F0E"/>
    <w:rsid w:val="00C6357F"/>
    <w:rsid w:val="00C64003"/>
    <w:rsid w:val="00C640EF"/>
    <w:rsid w:val="00C64A25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3C62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0AE8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16A26"/>
    <w:rsid w:val="00F21C6C"/>
    <w:rsid w:val="00F21EE8"/>
    <w:rsid w:val="00F226D3"/>
    <w:rsid w:val="00F237E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Tomasz Łoziński</cp:lastModifiedBy>
  <cp:revision>5</cp:revision>
  <cp:lastPrinted>2021-10-06T07:39:00Z</cp:lastPrinted>
  <dcterms:created xsi:type="dcterms:W3CDTF">2021-10-05T14:46:00Z</dcterms:created>
  <dcterms:modified xsi:type="dcterms:W3CDTF">2022-02-14T20:06:00Z</dcterms:modified>
</cp:coreProperties>
</file>