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8BF7DA8" w:rsidR="009503F4" w:rsidRPr="00405771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6"/>
          <w:szCs w:val="26"/>
          <w:lang w:val="pl-PL" w:eastAsia="zh-CN"/>
        </w:rPr>
      </w:pPr>
      <w:r w:rsidRPr="00405771">
        <w:rPr>
          <w:rFonts w:ascii="Arial" w:hAnsi="Arial" w:cs="Arial"/>
          <w:b/>
          <w:iCs/>
          <w:color w:val="000000"/>
          <w:sz w:val="26"/>
          <w:szCs w:val="26"/>
          <w:lang w:eastAsia="zh-CN"/>
        </w:rPr>
        <w:t>„</w:t>
      </w:r>
      <w:r w:rsidR="00E30AE8" w:rsidRPr="00405771">
        <w:rPr>
          <w:rFonts w:ascii="Arial" w:hAnsi="Arial" w:cs="Arial"/>
          <w:b/>
          <w:sz w:val="26"/>
          <w:szCs w:val="26"/>
        </w:rPr>
        <w:t>Budowa parkingu „Parkuj i jedź” w Komorowie przy ul. Kolejowej</w:t>
      </w:r>
      <w:r w:rsidR="00405771">
        <w:rPr>
          <w:rFonts w:ascii="Arial" w:hAnsi="Arial" w:cs="Arial"/>
          <w:b/>
          <w:iCs/>
          <w:color w:val="000000"/>
          <w:sz w:val="26"/>
          <w:szCs w:val="26"/>
          <w:lang w:val="pl-PL" w:eastAsia="zh-CN"/>
        </w:rPr>
        <w:t>”</w:t>
      </w:r>
      <w:r w:rsidR="00405771" w:rsidRPr="00405771">
        <w:rPr>
          <w:rFonts w:ascii="Arial" w:hAnsi="Arial" w:cs="Arial"/>
          <w:b/>
          <w:iCs/>
          <w:color w:val="000000"/>
          <w:sz w:val="26"/>
          <w:szCs w:val="26"/>
          <w:lang w:val="pl-PL" w:eastAsia="zh-CN"/>
        </w:rPr>
        <w:t>-II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D738AD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17C4D1E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405771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8B19" w14:textId="77777777" w:rsidR="00C15E38" w:rsidRDefault="00C15E38">
      <w:r>
        <w:separator/>
      </w:r>
    </w:p>
  </w:endnote>
  <w:endnote w:type="continuationSeparator" w:id="0">
    <w:p w14:paraId="2EDEA446" w14:textId="77777777" w:rsidR="00C15E38" w:rsidRDefault="00C1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AF2E" w14:textId="77777777" w:rsidR="00C15E38" w:rsidRDefault="00C15E38">
      <w:r>
        <w:separator/>
      </w:r>
    </w:p>
  </w:footnote>
  <w:footnote w:type="continuationSeparator" w:id="0">
    <w:p w14:paraId="1A9BD729" w14:textId="77777777" w:rsidR="00C15E38" w:rsidRDefault="00C1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1047A51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405771">
      <w:rPr>
        <w:rFonts w:ascii="Arial Narrow" w:hAnsi="Arial Narrow" w:cs="Calibri"/>
        <w:bCs/>
        <w:iCs/>
        <w:color w:val="000000"/>
        <w:lang w:eastAsia="zh-CN"/>
      </w:rPr>
      <w:t>25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5A060EE7" w14:textId="5000FF20" w:rsidR="00740983" w:rsidRPr="00740983" w:rsidRDefault="00740983" w:rsidP="00405771">
    <w:pPr>
      <w:pStyle w:val="Nagwek"/>
      <w:jc w:val="right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E30AE8" w:rsidRPr="00E30AE8">
      <w:rPr>
        <w:rFonts w:ascii="Arial Narrow" w:hAnsi="Arial Narrow" w:cs="Arial"/>
        <w:bCs/>
      </w:rPr>
      <w:t>Budowa parkingu „Parkuj i jedź” w Komorowie przy ul. Kolejowej</w:t>
    </w: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”</w:t>
    </w:r>
    <w:r w:rsidR="00405771">
      <w:rPr>
        <w:rFonts w:ascii="Arial Narrow" w:hAnsi="Arial Narrow" w:cstheme="minorHAnsi"/>
        <w:bCs/>
        <w:iCs/>
        <w:color w:val="000000"/>
        <w:lang w:val="pl-PL" w:eastAsia="zh-CN"/>
      </w:rPr>
      <w:t>-II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5771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15E38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2021-10-06T07:39:00Z</cp:lastPrinted>
  <dcterms:created xsi:type="dcterms:W3CDTF">2021-10-05T14:46:00Z</dcterms:created>
  <dcterms:modified xsi:type="dcterms:W3CDTF">2022-04-08T09:34:00Z</dcterms:modified>
</cp:coreProperties>
</file>