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C87DD60" w:rsidR="009503F4" w:rsidRPr="005A6B0C" w:rsidRDefault="00A20497" w:rsidP="006F2315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BD69E3" w:rsidRPr="00BD69E3">
        <w:rPr>
          <w:rFonts w:ascii="Calibri" w:hAnsi="Calibri" w:cs="Calibri"/>
          <w:b/>
          <w:sz w:val="28"/>
          <w:szCs w:val="28"/>
        </w:rPr>
        <w:t>Budowa górki saneczkowej w Regułach, gmina Michałowice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49CA0C9F" w14:textId="77777777" w:rsidR="00BD69E3" w:rsidRDefault="00BD69E3" w:rsidP="0006519E">
      <w:pPr>
        <w:rPr>
          <w:rFonts w:asciiTheme="minorHAnsi" w:hAnsiTheme="minorHAnsi" w:cstheme="minorHAnsi"/>
          <w:b/>
        </w:rPr>
      </w:pPr>
    </w:p>
    <w:p w14:paraId="2CA540F8" w14:textId="134499B9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976"/>
        <w:gridCol w:w="2420"/>
      </w:tblGrid>
      <w:tr w:rsidR="00517697" w:rsidRPr="00A705E2" w14:paraId="2D201146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64E5F019" w14:textId="77777777" w:rsidR="00BD69E3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</w:p>
          <w:p w14:paraId="18B76A83" w14:textId="478FCC86" w:rsidR="00517697" w:rsidRPr="00517697" w:rsidRDefault="00377C5D" w:rsidP="005C36AB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i </w:t>
            </w:r>
            <w:r w:rsidRPr="00517697">
              <w:rPr>
                <w:rFonts w:ascii="Arial Narrow" w:hAnsi="Arial Narrow"/>
                <w:bCs/>
              </w:rPr>
              <w:t>numer</w:t>
            </w:r>
            <w:r w:rsidR="00BD69E3">
              <w:rPr>
                <w:rFonts w:ascii="Arial Narrow" w:hAnsi="Arial Narrow"/>
                <w:bCs/>
              </w:rPr>
              <w:t xml:space="preserve"> zgodnie z warunkiem udziału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5B4FC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51769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F9C1" w14:textId="77777777" w:rsidR="00D54AA4" w:rsidRDefault="00D54AA4">
      <w:r>
        <w:separator/>
      </w:r>
    </w:p>
  </w:endnote>
  <w:endnote w:type="continuationSeparator" w:id="0">
    <w:p w14:paraId="751BFC20" w14:textId="77777777" w:rsidR="00D54AA4" w:rsidRDefault="00D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94AC" w14:textId="77777777" w:rsidR="00D54AA4" w:rsidRDefault="00D54AA4">
      <w:r>
        <w:separator/>
      </w:r>
    </w:p>
  </w:footnote>
  <w:footnote w:type="continuationSeparator" w:id="0">
    <w:p w14:paraId="29A5DE4E" w14:textId="77777777" w:rsidR="00D54AA4" w:rsidRDefault="00D5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0F8705B7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BD69E3">
      <w:rPr>
        <w:rFonts w:ascii="Arial Narrow" w:hAnsi="Arial Narrow" w:cs="Calibri"/>
        <w:bCs/>
        <w:iCs/>
        <w:color w:val="000000"/>
        <w:lang w:eastAsia="zh-CN"/>
      </w:rPr>
      <w:t>67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080E1FF6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BD69E3" w:rsidRPr="00BD69E3">
      <w:rPr>
        <w:rFonts w:ascii="Calibri" w:hAnsi="Calibri" w:cs="Calibri"/>
        <w:bCs/>
      </w:rPr>
      <w:t>Budowa górki saneczkowej w Regułach, gmina Michałowice</w:t>
    </w:r>
    <w:r w:rsidRPr="006F2315">
      <w:rPr>
        <w:rFonts w:asciiTheme="minorHAnsi" w:hAnsiTheme="minorHAnsi" w:cstheme="minorHAnsi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C682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4FC4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36E8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2FE2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69E3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4AA4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6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15</cp:revision>
  <cp:lastPrinted>2022-10-04T12:34:00Z</cp:lastPrinted>
  <dcterms:created xsi:type="dcterms:W3CDTF">2021-10-05T14:46:00Z</dcterms:created>
  <dcterms:modified xsi:type="dcterms:W3CDTF">2022-10-04T12:34:00Z</dcterms:modified>
</cp:coreProperties>
</file>