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5596D7FC" w:rsidR="009503F4" w:rsidRPr="00377C5D" w:rsidRDefault="009503F4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</w:rPr>
      </w:pPr>
      <w:r w:rsidRPr="00377C5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E2531E" w:rsidRPr="00E2531E">
        <w:rPr>
          <w:rFonts w:ascii="Arial" w:hAnsi="Arial" w:cs="Arial"/>
          <w:b/>
          <w:sz w:val="28"/>
          <w:szCs w:val="28"/>
        </w:rPr>
        <w:t>Rozbudowa ul. Parkowej w Opaczy Małej,  Michałowicach Wsi i Michałowicach Osiedlu</w:t>
      </w:r>
      <w:r w:rsidR="00740983" w:rsidRPr="00377C5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D738AD1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7A666F1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2531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(ych)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7B9F" w14:textId="77777777" w:rsidR="002771F3" w:rsidRDefault="002771F3">
      <w:r>
        <w:separator/>
      </w:r>
    </w:p>
  </w:endnote>
  <w:endnote w:type="continuationSeparator" w:id="0">
    <w:p w14:paraId="5F79C8D2" w14:textId="77777777" w:rsidR="002771F3" w:rsidRDefault="0027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68CB" w14:textId="77777777" w:rsidR="002771F3" w:rsidRDefault="002771F3">
      <w:r>
        <w:separator/>
      </w:r>
    </w:p>
  </w:footnote>
  <w:footnote w:type="continuationSeparator" w:id="0">
    <w:p w14:paraId="3FBC2646" w14:textId="77777777" w:rsidR="002771F3" w:rsidRDefault="0027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3B645B18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  <w:r w:rsidR="00E2531E">
      <w:rPr>
        <w:rFonts w:ascii="Arial Narrow" w:hAnsi="Arial Narrow" w:cs="Calibri"/>
        <w:bCs/>
        <w:iCs/>
        <w:color w:val="000000"/>
        <w:lang w:eastAsia="zh-CN"/>
      </w:rPr>
      <w:t>0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7EDBF1E5" w:rsidR="007F693E" w:rsidRPr="001C6AAF" w:rsidRDefault="00E2531E" w:rsidP="001C6AAF">
    <w:pPr>
      <w:pStyle w:val="Nagwek"/>
      <w:rPr>
        <w:rFonts w:ascii="Arial Narrow" w:hAnsi="Arial Narrow" w:cstheme="minorHAnsi"/>
        <w:bCs/>
        <w:iCs/>
      </w:rPr>
    </w:pPr>
    <w:r w:rsidRPr="00E2531E">
      <w:rPr>
        <w:rFonts w:ascii="Arial Narrow" w:hAnsi="Arial Narrow" w:cstheme="minorHAnsi"/>
        <w:bCs/>
        <w:iCs/>
        <w:color w:val="000000"/>
        <w:lang w:val="pl-PL" w:eastAsia="zh-CN"/>
      </w:rPr>
      <w:t>Rozbudowa ul. Parkowej w Opaczy Małej,  Michałowicach Wsi i Michałowicach Osiedlu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083552">
    <w:abstractNumId w:val="39"/>
  </w:num>
  <w:num w:numId="2" w16cid:durableId="1243836601">
    <w:abstractNumId w:val="47"/>
  </w:num>
  <w:num w:numId="3" w16cid:durableId="819074793">
    <w:abstractNumId w:val="32"/>
  </w:num>
  <w:num w:numId="4" w16cid:durableId="399909376">
    <w:abstractNumId w:val="27"/>
  </w:num>
  <w:num w:numId="5" w16cid:durableId="342830427">
    <w:abstractNumId w:val="21"/>
  </w:num>
  <w:num w:numId="6" w16cid:durableId="552889998">
    <w:abstractNumId w:val="36"/>
  </w:num>
  <w:num w:numId="7" w16cid:durableId="1371806654">
    <w:abstractNumId w:val="41"/>
  </w:num>
  <w:num w:numId="8" w16cid:durableId="1876000407">
    <w:abstractNumId w:val="25"/>
  </w:num>
  <w:num w:numId="9" w16cid:durableId="1502499954">
    <w:abstractNumId w:val="54"/>
  </w:num>
  <w:num w:numId="10" w16cid:durableId="614602465">
    <w:abstractNumId w:val="59"/>
  </w:num>
  <w:num w:numId="11" w16cid:durableId="2141262331">
    <w:abstractNumId w:val="22"/>
  </w:num>
  <w:num w:numId="12" w16cid:durableId="583802094">
    <w:abstractNumId w:val="57"/>
  </w:num>
  <w:num w:numId="13" w16cid:durableId="756294192">
    <w:abstractNumId w:val="58"/>
  </w:num>
  <w:num w:numId="14" w16cid:durableId="1750535228">
    <w:abstractNumId w:val="14"/>
  </w:num>
  <w:num w:numId="15" w16cid:durableId="2139835618">
    <w:abstractNumId w:val="28"/>
  </w:num>
  <w:num w:numId="16" w16cid:durableId="517891970">
    <w:abstractNumId w:val="35"/>
  </w:num>
  <w:num w:numId="17" w16cid:durableId="294530695">
    <w:abstractNumId w:val="53"/>
  </w:num>
  <w:num w:numId="18" w16cid:durableId="1689527405">
    <w:abstractNumId w:val="24"/>
  </w:num>
  <w:num w:numId="19" w16cid:durableId="1361587084">
    <w:abstractNumId w:val="16"/>
  </w:num>
  <w:num w:numId="20" w16cid:durableId="1406495800">
    <w:abstractNumId w:val="19"/>
  </w:num>
  <w:num w:numId="21" w16cid:durableId="185869800">
    <w:abstractNumId w:val="48"/>
  </w:num>
  <w:num w:numId="22" w16cid:durableId="392779438">
    <w:abstractNumId w:val="20"/>
  </w:num>
  <w:num w:numId="23" w16cid:durableId="711922764">
    <w:abstractNumId w:val="52"/>
  </w:num>
  <w:num w:numId="24" w16cid:durableId="1810123554">
    <w:abstractNumId w:val="50"/>
  </w:num>
  <w:num w:numId="25" w16cid:durableId="290787011">
    <w:abstractNumId w:val="23"/>
  </w:num>
  <w:num w:numId="26" w16cid:durableId="4236454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3276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7172970">
    <w:abstractNumId w:val="3"/>
  </w:num>
  <w:num w:numId="29" w16cid:durableId="151915160">
    <w:abstractNumId w:val="8"/>
  </w:num>
  <w:num w:numId="30" w16cid:durableId="1844321181">
    <w:abstractNumId w:val="2"/>
  </w:num>
  <w:num w:numId="31" w16cid:durableId="461730273">
    <w:abstractNumId w:val="46"/>
  </w:num>
  <w:num w:numId="32" w16cid:durableId="520169674">
    <w:abstractNumId w:val="12"/>
  </w:num>
  <w:num w:numId="33" w16cid:durableId="1097797307">
    <w:abstractNumId w:val="30"/>
  </w:num>
  <w:num w:numId="34" w16cid:durableId="1017077864">
    <w:abstractNumId w:val="49"/>
  </w:num>
  <w:num w:numId="35" w16cid:durableId="1415936923">
    <w:abstractNumId w:val="18"/>
  </w:num>
  <w:num w:numId="36" w16cid:durableId="1678921497">
    <w:abstractNumId w:val="56"/>
  </w:num>
  <w:num w:numId="37" w16cid:durableId="1508783624">
    <w:abstractNumId w:val="17"/>
  </w:num>
  <w:num w:numId="38" w16cid:durableId="1158496026">
    <w:abstractNumId w:val="9"/>
  </w:num>
  <w:num w:numId="39" w16cid:durableId="192694941">
    <w:abstractNumId w:val="26"/>
  </w:num>
  <w:num w:numId="40" w16cid:durableId="1175654388">
    <w:abstractNumId w:val="42"/>
  </w:num>
  <w:num w:numId="41" w16cid:durableId="1454404283">
    <w:abstractNumId w:val="37"/>
  </w:num>
  <w:num w:numId="42" w16cid:durableId="14187449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901635">
    <w:abstractNumId w:val="13"/>
  </w:num>
  <w:num w:numId="44" w16cid:durableId="1424257167">
    <w:abstractNumId w:val="34"/>
  </w:num>
  <w:num w:numId="45" w16cid:durableId="374544578">
    <w:abstractNumId w:val="31"/>
  </w:num>
  <w:num w:numId="46" w16cid:durableId="2076394265">
    <w:abstractNumId w:val="44"/>
  </w:num>
  <w:num w:numId="47" w16cid:durableId="1110052915">
    <w:abstractNumId w:val="10"/>
  </w:num>
  <w:num w:numId="48" w16cid:durableId="1849370746">
    <w:abstractNumId w:val="29"/>
  </w:num>
  <w:num w:numId="49" w16cid:durableId="1444183662">
    <w:abstractNumId w:val="11"/>
  </w:num>
  <w:num w:numId="50" w16cid:durableId="1183394571">
    <w:abstractNumId w:val="45"/>
  </w:num>
  <w:num w:numId="51" w16cid:durableId="2114207963">
    <w:abstractNumId w:val="40"/>
  </w:num>
  <w:num w:numId="52" w16cid:durableId="57173993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71F3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31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Tomasz Łoziński</cp:lastModifiedBy>
  <cp:revision>6</cp:revision>
  <cp:lastPrinted>2021-10-06T07:39:00Z</cp:lastPrinted>
  <dcterms:created xsi:type="dcterms:W3CDTF">2021-10-05T14:46:00Z</dcterms:created>
  <dcterms:modified xsi:type="dcterms:W3CDTF">2022-04-24T15:48:00Z</dcterms:modified>
</cp:coreProperties>
</file>