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624CDC29" w14:textId="6FADB35B" w:rsidR="00A20497" w:rsidRPr="00A20497" w:rsidRDefault="00A20497" w:rsidP="00A20497">
      <w:pPr>
        <w:pStyle w:val="Nagwek"/>
        <w:tabs>
          <w:tab w:val="clear" w:pos="4536"/>
          <w:tab w:val="center" w:pos="0"/>
        </w:tabs>
        <w:rPr>
          <w:rFonts w:asciiTheme="minorHAnsi" w:hAnsiTheme="minorHAnsi" w:cstheme="minorHAnsi"/>
          <w:b/>
        </w:rPr>
      </w:pPr>
      <w:r w:rsidRPr="00A20497">
        <w:rPr>
          <w:rFonts w:asciiTheme="minorHAnsi" w:hAnsiTheme="minorHAnsi" w:cstheme="minorHAnsi"/>
          <w:b/>
          <w:highlight w:val="lightGray"/>
        </w:rPr>
        <w:t>„</w:t>
      </w:r>
      <w:r w:rsidRPr="00A20497">
        <w:rPr>
          <w:rFonts w:ascii="Calibri" w:hAnsi="Calibri" w:cs="Calibri"/>
          <w:b/>
          <w:highlight w:val="lightGray"/>
        </w:rPr>
        <w:t>Modernizacja Zespołu Szkół Ogólnokształcących im. Marii Dąbrowskiej w Komorowie</w:t>
      </w:r>
      <w:r w:rsidRPr="00A20497">
        <w:rPr>
          <w:rFonts w:asciiTheme="minorHAnsi" w:hAnsiTheme="minorHAnsi" w:cstheme="minorHAnsi"/>
          <w:b/>
        </w:rPr>
        <w:t xml:space="preserve">”                             </w:t>
      </w:r>
    </w:p>
    <w:p w14:paraId="4EC15D1A" w14:textId="1BF2C73E" w:rsidR="009503F4" w:rsidRPr="00A20497" w:rsidRDefault="009503F4" w:rsidP="001C6AAF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</w:rPr>
      </w:pP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D738AD1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 budowlanych</w:t>
            </w:r>
            <w:r w:rsidR="00377C5D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>
              <w:rPr>
                <w:rFonts w:ascii="Arial Narrow" w:hAnsi="Arial Narrow"/>
                <w:bCs/>
              </w:rPr>
              <w:t xml:space="preserve">i </w:t>
            </w:r>
            <w:r w:rsidR="00377C5D" w:rsidRPr="00517697">
              <w:rPr>
                <w:rFonts w:ascii="Arial Narrow" w:hAnsi="Arial Narrow"/>
                <w:bCs/>
              </w:rPr>
              <w:t>numer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0546EE5B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</w:t>
      </w:r>
      <w:r w:rsidR="00E30AE8">
        <w:rPr>
          <w:rFonts w:ascii="Arial Narrow" w:hAnsi="Arial Narrow"/>
        </w:rPr>
        <w:t>-</w:t>
      </w:r>
      <w:r w:rsidRPr="006E65ED">
        <w:rPr>
          <w:rFonts w:ascii="Arial Narrow" w:hAnsi="Arial Narrow"/>
        </w:rPr>
        <w:t>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7A666F1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E2531E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E83F" w14:textId="77777777" w:rsidR="00F51141" w:rsidRDefault="00F51141">
      <w:r>
        <w:separator/>
      </w:r>
    </w:p>
  </w:endnote>
  <w:endnote w:type="continuationSeparator" w:id="0">
    <w:p w14:paraId="04EB5278" w14:textId="77777777" w:rsidR="00F51141" w:rsidRDefault="00F5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1E6C" w14:textId="77777777" w:rsidR="00F51141" w:rsidRDefault="00F51141">
      <w:r>
        <w:separator/>
      </w:r>
    </w:p>
  </w:footnote>
  <w:footnote w:type="continuationSeparator" w:id="0">
    <w:p w14:paraId="509D7646" w14:textId="77777777" w:rsidR="00F51141" w:rsidRDefault="00F5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1F2D8F9F" w:rsidR="007F693E" w:rsidRPr="001C6AAF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E30AE8">
      <w:rPr>
        <w:rFonts w:ascii="Arial Narrow" w:hAnsi="Arial Narrow" w:cs="Calibri"/>
        <w:bCs/>
        <w:iCs/>
        <w:color w:val="000000"/>
        <w:lang w:eastAsia="zh-CN"/>
      </w:rPr>
      <w:t>2</w:t>
    </w:r>
    <w:r w:rsidR="00A20497">
      <w:rPr>
        <w:rFonts w:ascii="Arial Narrow" w:hAnsi="Arial Narrow" w:cs="Calibri"/>
        <w:bCs/>
        <w:iCs/>
        <w:color w:val="000000"/>
        <w:lang w:eastAsia="zh-CN"/>
      </w:rPr>
      <w:t>9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E30AE8">
      <w:rPr>
        <w:rFonts w:ascii="Arial Narrow" w:hAnsi="Arial Narrow" w:cs="Calibri"/>
        <w:bCs/>
        <w:iCs/>
        <w:color w:val="000000"/>
        <w:lang w:eastAsia="zh-CN"/>
      </w:rPr>
      <w:t>2</w:t>
    </w:r>
  </w:p>
  <w:p w14:paraId="01A9920C" w14:textId="6E0FC1E9" w:rsidR="007F693E" w:rsidRPr="00A20497" w:rsidRDefault="00A20497" w:rsidP="00A20497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D26EAB">
      <w:rPr>
        <w:rFonts w:asciiTheme="minorHAnsi" w:hAnsiTheme="minorHAnsi" w:cstheme="minorHAnsi"/>
        <w:bCs/>
      </w:rPr>
      <w:t>„</w:t>
    </w:r>
    <w:r w:rsidRPr="00D26EAB">
      <w:rPr>
        <w:rFonts w:ascii="Calibri" w:hAnsi="Calibri" w:cs="Calibri"/>
        <w:bCs/>
      </w:rPr>
      <w:t>Modernizacja Zespołu Szkół Ogólnokształcących im. Marii Dąbrowskiej w Komorowie</w:t>
    </w:r>
    <w:r w:rsidRPr="00D26EAB">
      <w:rPr>
        <w:rFonts w:asciiTheme="minorHAnsi" w:hAnsiTheme="minorHAnsi" w:cstheme="minorHAnsi"/>
        <w:bCs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7083552">
    <w:abstractNumId w:val="39"/>
  </w:num>
  <w:num w:numId="2" w16cid:durableId="1243836601">
    <w:abstractNumId w:val="47"/>
  </w:num>
  <w:num w:numId="3" w16cid:durableId="819074793">
    <w:abstractNumId w:val="32"/>
  </w:num>
  <w:num w:numId="4" w16cid:durableId="399909376">
    <w:abstractNumId w:val="27"/>
  </w:num>
  <w:num w:numId="5" w16cid:durableId="342830427">
    <w:abstractNumId w:val="21"/>
  </w:num>
  <w:num w:numId="6" w16cid:durableId="552889998">
    <w:abstractNumId w:val="36"/>
  </w:num>
  <w:num w:numId="7" w16cid:durableId="1371806654">
    <w:abstractNumId w:val="41"/>
  </w:num>
  <w:num w:numId="8" w16cid:durableId="1876000407">
    <w:abstractNumId w:val="25"/>
  </w:num>
  <w:num w:numId="9" w16cid:durableId="1502499954">
    <w:abstractNumId w:val="54"/>
  </w:num>
  <w:num w:numId="10" w16cid:durableId="614602465">
    <w:abstractNumId w:val="59"/>
  </w:num>
  <w:num w:numId="11" w16cid:durableId="2141262331">
    <w:abstractNumId w:val="22"/>
  </w:num>
  <w:num w:numId="12" w16cid:durableId="583802094">
    <w:abstractNumId w:val="57"/>
  </w:num>
  <w:num w:numId="13" w16cid:durableId="756294192">
    <w:abstractNumId w:val="58"/>
  </w:num>
  <w:num w:numId="14" w16cid:durableId="1750535228">
    <w:abstractNumId w:val="14"/>
  </w:num>
  <w:num w:numId="15" w16cid:durableId="2139835618">
    <w:abstractNumId w:val="28"/>
  </w:num>
  <w:num w:numId="16" w16cid:durableId="517891970">
    <w:abstractNumId w:val="35"/>
  </w:num>
  <w:num w:numId="17" w16cid:durableId="294530695">
    <w:abstractNumId w:val="53"/>
  </w:num>
  <w:num w:numId="18" w16cid:durableId="1689527405">
    <w:abstractNumId w:val="24"/>
  </w:num>
  <w:num w:numId="19" w16cid:durableId="1361587084">
    <w:abstractNumId w:val="16"/>
  </w:num>
  <w:num w:numId="20" w16cid:durableId="1406495800">
    <w:abstractNumId w:val="19"/>
  </w:num>
  <w:num w:numId="21" w16cid:durableId="185869800">
    <w:abstractNumId w:val="48"/>
  </w:num>
  <w:num w:numId="22" w16cid:durableId="392779438">
    <w:abstractNumId w:val="20"/>
  </w:num>
  <w:num w:numId="23" w16cid:durableId="711922764">
    <w:abstractNumId w:val="52"/>
  </w:num>
  <w:num w:numId="24" w16cid:durableId="1810123554">
    <w:abstractNumId w:val="50"/>
  </w:num>
  <w:num w:numId="25" w16cid:durableId="290787011">
    <w:abstractNumId w:val="23"/>
  </w:num>
  <w:num w:numId="26" w16cid:durableId="4236454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1473276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7172970">
    <w:abstractNumId w:val="3"/>
  </w:num>
  <w:num w:numId="29" w16cid:durableId="151915160">
    <w:abstractNumId w:val="8"/>
  </w:num>
  <w:num w:numId="30" w16cid:durableId="1844321181">
    <w:abstractNumId w:val="2"/>
  </w:num>
  <w:num w:numId="31" w16cid:durableId="461730273">
    <w:abstractNumId w:val="46"/>
  </w:num>
  <w:num w:numId="32" w16cid:durableId="520169674">
    <w:abstractNumId w:val="12"/>
  </w:num>
  <w:num w:numId="33" w16cid:durableId="1097797307">
    <w:abstractNumId w:val="30"/>
  </w:num>
  <w:num w:numId="34" w16cid:durableId="1017077864">
    <w:abstractNumId w:val="49"/>
  </w:num>
  <w:num w:numId="35" w16cid:durableId="1415936923">
    <w:abstractNumId w:val="18"/>
  </w:num>
  <w:num w:numId="36" w16cid:durableId="1678921497">
    <w:abstractNumId w:val="56"/>
  </w:num>
  <w:num w:numId="37" w16cid:durableId="1508783624">
    <w:abstractNumId w:val="17"/>
  </w:num>
  <w:num w:numId="38" w16cid:durableId="1158496026">
    <w:abstractNumId w:val="9"/>
  </w:num>
  <w:num w:numId="39" w16cid:durableId="192694941">
    <w:abstractNumId w:val="26"/>
  </w:num>
  <w:num w:numId="40" w16cid:durableId="1175654388">
    <w:abstractNumId w:val="42"/>
  </w:num>
  <w:num w:numId="41" w16cid:durableId="1454404283">
    <w:abstractNumId w:val="37"/>
  </w:num>
  <w:num w:numId="42" w16cid:durableId="14187449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9901635">
    <w:abstractNumId w:val="13"/>
  </w:num>
  <w:num w:numId="44" w16cid:durableId="1424257167">
    <w:abstractNumId w:val="34"/>
  </w:num>
  <w:num w:numId="45" w16cid:durableId="374544578">
    <w:abstractNumId w:val="31"/>
  </w:num>
  <w:num w:numId="46" w16cid:durableId="2076394265">
    <w:abstractNumId w:val="44"/>
  </w:num>
  <w:num w:numId="47" w16cid:durableId="1110052915">
    <w:abstractNumId w:val="10"/>
  </w:num>
  <w:num w:numId="48" w16cid:durableId="1849370746">
    <w:abstractNumId w:val="29"/>
  </w:num>
  <w:num w:numId="49" w16cid:durableId="1444183662">
    <w:abstractNumId w:val="11"/>
  </w:num>
  <w:num w:numId="50" w16cid:durableId="1183394571">
    <w:abstractNumId w:val="45"/>
  </w:num>
  <w:num w:numId="51" w16cid:durableId="2114207963">
    <w:abstractNumId w:val="40"/>
  </w:num>
  <w:num w:numId="52" w16cid:durableId="571739931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C4E28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71F3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497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08A4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3C62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531E"/>
    <w:rsid w:val="00E274B5"/>
    <w:rsid w:val="00E27D50"/>
    <w:rsid w:val="00E306A1"/>
    <w:rsid w:val="00E306CF"/>
    <w:rsid w:val="00E30AE8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1141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7</cp:revision>
  <cp:lastPrinted>2021-10-06T07:39:00Z</cp:lastPrinted>
  <dcterms:created xsi:type="dcterms:W3CDTF">2021-10-05T14:46:00Z</dcterms:created>
  <dcterms:modified xsi:type="dcterms:W3CDTF">2022-05-18T11:53:00Z</dcterms:modified>
</cp:coreProperties>
</file>