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50A96C8E" w:rsidR="009503F4" w:rsidRPr="006F2315" w:rsidRDefault="00A20497" w:rsidP="006F2315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</w:rPr>
      </w:pPr>
      <w:r w:rsidRPr="00A20497">
        <w:rPr>
          <w:rFonts w:asciiTheme="minorHAnsi" w:hAnsiTheme="minorHAnsi" w:cstheme="minorHAnsi"/>
          <w:b/>
          <w:highlight w:val="lightGray"/>
        </w:rPr>
        <w:t>„</w:t>
      </w:r>
      <w:r w:rsidR="00B256E9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Modernizacja </w:t>
      </w:r>
      <w:r w:rsidR="006F2315" w:rsidRPr="006F2315">
        <w:rPr>
          <w:rFonts w:asciiTheme="minorHAnsi" w:hAnsiTheme="minorHAnsi" w:cstheme="minorHAnsi"/>
          <w:b/>
          <w:bCs/>
          <w:sz w:val="28"/>
          <w:szCs w:val="28"/>
        </w:rPr>
        <w:t>dachu budynków w Zespole Szkół Ogólnokształcących w Komorowie</w:t>
      </w:r>
      <w:r w:rsidRPr="006F2315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Pr="00A20497">
        <w:rPr>
          <w:rFonts w:asciiTheme="minorHAnsi" w:hAnsiTheme="minorHAnsi" w:cstheme="minorHAnsi"/>
          <w:b/>
        </w:rPr>
        <w:t xml:space="preserve">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D738AD1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4E5F" w14:textId="77777777" w:rsidR="00277C8C" w:rsidRDefault="00277C8C">
      <w:r>
        <w:separator/>
      </w:r>
    </w:p>
  </w:endnote>
  <w:endnote w:type="continuationSeparator" w:id="0">
    <w:p w14:paraId="63F6DF34" w14:textId="77777777" w:rsidR="00277C8C" w:rsidRDefault="0027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CEBB" w14:textId="77777777" w:rsidR="00277C8C" w:rsidRDefault="00277C8C">
      <w:r>
        <w:separator/>
      </w:r>
    </w:p>
  </w:footnote>
  <w:footnote w:type="continuationSeparator" w:id="0">
    <w:p w14:paraId="2AADB0A3" w14:textId="77777777" w:rsidR="00277C8C" w:rsidRDefault="0027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F7E4DF6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6F2315">
      <w:rPr>
        <w:rFonts w:ascii="Arial Narrow" w:hAnsi="Arial Narrow" w:cs="Calibri"/>
        <w:bCs/>
        <w:iCs/>
        <w:color w:val="000000"/>
        <w:lang w:eastAsia="zh-CN"/>
      </w:rPr>
      <w:t>33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7610A1F1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B256E9">
      <w:rPr>
        <w:rFonts w:asciiTheme="minorHAnsi" w:hAnsiTheme="minorHAnsi" w:cstheme="minorHAnsi"/>
        <w:lang w:val="pl-PL"/>
      </w:rPr>
      <w:t>Modernizacja</w:t>
    </w:r>
    <w:r w:rsidR="006F2315" w:rsidRPr="006F2315">
      <w:rPr>
        <w:rFonts w:asciiTheme="minorHAnsi" w:hAnsiTheme="minorHAnsi" w:cstheme="minorHAnsi"/>
      </w:rPr>
      <w:t xml:space="preserve"> dachu budynków w Zespole Szkół Ogólnokształcących w Komorowie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9</cp:revision>
  <cp:lastPrinted>2021-10-06T07:39:00Z</cp:lastPrinted>
  <dcterms:created xsi:type="dcterms:W3CDTF">2021-10-05T14:46:00Z</dcterms:created>
  <dcterms:modified xsi:type="dcterms:W3CDTF">2022-06-22T08:57:00Z</dcterms:modified>
</cp:coreProperties>
</file>